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7567" w14:textId="1f07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2017 года № 17-176-VI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26 июня 2018 года № 23-259-VI. Зарегистрировано Департаментом юстиции Южно-Казахстанской области 4 июля 2018 года № 4665.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2017 года № 17-176-VI "О районном бюджете на 2018-2020 годы" (зарегистрированного в Реестре государственной регистрации нормативных правовых актов за № 4362, опубликовано 19 января 2018 года в газете "Сарыағаш"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52 147 536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3 433 317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48 474 423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52 253 723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- 269 849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106 187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Апсиков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23-259-VI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2"/>
        <w:gridCol w:w="1278"/>
        <w:gridCol w:w="510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52 147 536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48 474 423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48 474 423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52 253 723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26 295 623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23 398 098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18 488 194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18 302 254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3 669 978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2 364 145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1 227 584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1 227 584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4 689 298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1 423 474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2 897 222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2 897 222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2 438 807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5 251 324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2 374 530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2 374 530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2 374 530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-269 849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23-259-VI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города районного значения, села, поселка и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