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53a1" w14:textId="e685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14 декабря 2017 года № 17-176-VI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13 июля 2018 года № 24-266-VI. Зарегистрировано Департаментом юстиции Южно-Казахстанской области 16 июля 2018 года № 4682.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июня 2018 года за № 25/281-VI "О внесении изменений и дополнений в решение Южно-Казахстанского областного маслихата от 11 декабря 2017 года № 18/209-VI "Об областном бюджете на 2018-2020 годы", зарегистрированного в Реестре государственной регистрации нормативных правовых актов за № 4650,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14 декабря 2017 года № 17-176-VI "О районном бюджете на 2018-2020 годы" (зарегистрированного в Реестре государственной регистрации нормативных правовых актов за № 4362, опубликовано 19 января 2018 года в газете "Сарыағаш" и 15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52 226 841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3 227 432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118 006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121 790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48 759 613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52 333 028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163 662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198 413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-269 849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- 269 849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198 413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106 187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норматив распределения общей суммы поступлений индивидуального подоходного налога с доходов, облагаемых у источника выплаты 63,8 процентов в областной бюджет.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Сарыагашского районного маслихата"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Сарыагашского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Ш.Жарылкасымов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24-266-VI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17-176-VI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863"/>
        <w:gridCol w:w="1172"/>
        <w:gridCol w:w="1278"/>
        <w:gridCol w:w="510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52 226 841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3 227 432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732 874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732 874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1 603 368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1 561 649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48 759 613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48 759 613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48 759 613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52 333 028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304 086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26 239 738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23 342 213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18 282 309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18 096 369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5 059 904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5 059 904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2 651 653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2 651 653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794 696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1 575 523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3 658 890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2 364 145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2 345 624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2 345 624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1 216 496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1 216 496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242 032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4 730 328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1 423 474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2 938 252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2 938 252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2 432 078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1 262 852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484 937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5 405 865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2 852 392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2 852 392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2 852 392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2 553 473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2 553 473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2 553 473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Земельно-хозяственное устройство населенных пунктов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1 317 455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1 290 334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1 290 334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1 198 072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8 388 348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8 388 348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8 388 348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990 765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7 124 572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-269 849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24-266-VI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17-176-VI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53 459 988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811 297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811 297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1 549 181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49 944 735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49 944 735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49 944 735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53 459 988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22 074 599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19 559 380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17 339 477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17 167 371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2 219 903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2 219 903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3 184 252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8 583 123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1 793 049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6 497 099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6 454 064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2 185 195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8 798 640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4 165 206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4 165 206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4 165 206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4 633 434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4 633 434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4 633 434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723 424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24-266-VI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17-176-VI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49 144 735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3 431 562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1 543 079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1 533 368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45 573 842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45 573 842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45 573 842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49 144 735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25 823 053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23 276 834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17 767 929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17 595 823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2 863 309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2 178 428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2 159 907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2 159 907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4 617 875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3 068 791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1 506 049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1 126 948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3 678 372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2 357 937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2 357 937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2 357 937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849 036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