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e4e14" w14:textId="17e4e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Сарыагашского района</w:t>
      </w:r>
    </w:p>
    <w:p>
      <w:pPr>
        <w:spacing w:after="0"/>
        <w:ind w:left="0"/>
        <w:jc w:val="both"/>
      </w:pPr>
      <w:r>
        <w:rPr>
          <w:rFonts w:ascii="Times New Roman"/>
          <w:b w:val="false"/>
          <w:i w:val="false"/>
          <w:color w:val="000000"/>
          <w:sz w:val="28"/>
        </w:rPr>
        <w:t>Решение акима Сарыагашского района Туркестанской области от 31 октября 2018 года № 97. Зарегистрировано Департаментом юстиции Туркестанской области 1 ноября 2018 года № 4768</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Сарыагашского района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для организации и проведения выборов на территории Сарыагашского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решений акима Сарыагашского района от 21 ноября 2011 года </w:t>
      </w:r>
      <w:r>
        <w:rPr>
          <w:rFonts w:ascii="Times New Roman"/>
          <w:b w:val="false"/>
          <w:i w:val="false"/>
          <w:color w:val="000000"/>
          <w:sz w:val="28"/>
        </w:rPr>
        <w:t>№ 75</w:t>
      </w:r>
      <w:r>
        <w:rPr>
          <w:rFonts w:ascii="Times New Roman"/>
          <w:b w:val="false"/>
          <w:i w:val="false"/>
          <w:color w:val="000000"/>
          <w:sz w:val="28"/>
        </w:rPr>
        <w:t xml:space="preserve"> "Об образовании избирательных участков на территории Сарыагашского района" (зарегистрировано в Реестре государственной регистрации нормативных правовых актов за № 14-11-176, опубликовано 16 декабря 2011 года в газете "Сарыагаш") и от 26 октября 2015 года </w:t>
      </w:r>
      <w:r>
        <w:rPr>
          <w:rFonts w:ascii="Times New Roman"/>
          <w:b w:val="false"/>
          <w:i w:val="false"/>
          <w:color w:val="000000"/>
          <w:sz w:val="28"/>
        </w:rPr>
        <w:t>№ 53</w:t>
      </w:r>
      <w:r>
        <w:rPr>
          <w:rFonts w:ascii="Times New Roman"/>
          <w:b w:val="false"/>
          <w:i w:val="false"/>
          <w:color w:val="000000"/>
          <w:sz w:val="28"/>
        </w:rPr>
        <w:t xml:space="preserve"> "О внесении изменения в решение акима Сарыагашского района от 21 ноября 2011 года № 75 "Об образовании избирательных участков на территории Сарыагашского района" (зарегистрировано в Реестре государственной регистрации нормативных правовых актов за №3389, опубликовано 6 ноября 2015 года в газете "Сарыагаш").</w:t>
      </w:r>
    </w:p>
    <w:bookmarkEnd w:id="2"/>
    <w:bookmarkStart w:name="z4" w:id="3"/>
    <w:p>
      <w:pPr>
        <w:spacing w:after="0"/>
        <w:ind w:left="0"/>
        <w:jc w:val="both"/>
      </w:pPr>
      <w:r>
        <w:rPr>
          <w:rFonts w:ascii="Times New Roman"/>
          <w:b w:val="false"/>
          <w:i w:val="false"/>
          <w:color w:val="000000"/>
          <w:sz w:val="28"/>
        </w:rPr>
        <w:t>
      3. Государственному учреждению "Аппарат акима Сарыагашского района"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 распространяемых на территории Сарыагашского района;</w:t>
      </w:r>
    </w:p>
    <w:p>
      <w:pPr>
        <w:spacing w:after="0"/>
        <w:ind w:left="0"/>
        <w:jc w:val="both"/>
      </w:pPr>
      <w:r>
        <w:rPr>
          <w:rFonts w:ascii="Times New Roman"/>
          <w:b w:val="false"/>
          <w:i w:val="false"/>
          <w:color w:val="000000"/>
          <w:sz w:val="28"/>
        </w:rPr>
        <w:t>
      4) размещение настоящего решения на интернет-ресурсе акимата Сарыагашского района после его официального опубликования.</w:t>
      </w:r>
    </w:p>
    <w:bookmarkStart w:name="z5" w:id="4"/>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района Ж.Альсеитова.</w:t>
      </w:r>
    </w:p>
    <w:bookmarkEnd w:id="4"/>
    <w:bookmarkStart w:name="z6" w:id="5"/>
    <w:p>
      <w:pPr>
        <w:spacing w:after="0"/>
        <w:ind w:left="0"/>
        <w:jc w:val="both"/>
      </w:pPr>
      <w:r>
        <w:rPr>
          <w:rFonts w:ascii="Times New Roman"/>
          <w:b w:val="false"/>
          <w:i w:val="false"/>
          <w:color w:val="000000"/>
          <w:sz w:val="28"/>
        </w:rPr>
        <w:t>
      5. Настоящее решение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К.Абдуалиев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Сарыагашского района от 31</w:t>
            </w:r>
            <w:r>
              <w:br/>
            </w:r>
            <w:r>
              <w:rPr>
                <w:rFonts w:ascii="Times New Roman"/>
                <w:b w:val="false"/>
                <w:i w:val="false"/>
                <w:color w:val="000000"/>
                <w:sz w:val="20"/>
              </w:rPr>
              <w:t>октября 2018 года № 97</w:t>
            </w:r>
          </w:p>
        </w:tc>
      </w:tr>
    </w:tbl>
    <w:bookmarkStart w:name="z8" w:id="6"/>
    <w:p>
      <w:pPr>
        <w:spacing w:after="0"/>
        <w:ind w:left="0"/>
        <w:jc w:val="left"/>
      </w:pPr>
      <w:r>
        <w:rPr>
          <w:rFonts w:ascii="Times New Roman"/>
          <w:b/>
          <w:i w:val="false"/>
          <w:color w:val="000000"/>
        </w:rPr>
        <w:t xml:space="preserve"> Перечень избирательных участков по Сарыагашскому району</w:t>
      </w:r>
    </w:p>
    <w:bookmarkEnd w:id="6"/>
    <w:p>
      <w:pPr>
        <w:spacing w:after="0"/>
        <w:ind w:left="0"/>
        <w:jc w:val="both"/>
      </w:pPr>
      <w:r>
        <w:rPr>
          <w:rFonts w:ascii="Times New Roman"/>
          <w:b w:val="false"/>
          <w:i w:val="false"/>
          <w:color w:val="ff0000"/>
          <w:sz w:val="28"/>
        </w:rPr>
        <w:t xml:space="preserve">
      Сноска. Приложение - в редакции решения акима Сарыагашского района Туркестанской области от 18.12.2023 </w:t>
      </w:r>
      <w:r>
        <w:rPr>
          <w:rFonts w:ascii="Times New Roman"/>
          <w:b w:val="false"/>
          <w:i w:val="false"/>
          <w:color w:val="ff0000"/>
          <w:sz w:val="28"/>
        </w:rPr>
        <w:t>№ 108</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№611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№28 имени Абылай хана" отдела образования Сарыагашского района, сельский округ Ақжар, село Ақжар, улица Д.Қонаева, №5.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cело Ақжар улицы О.Тұрғанбек, М.Мамедовой, Ғ.Мұратбаева, Бақтыбай ата, И.Панфилова, Балықбай ата, Жамбыл, Ешмат ата, Батырхан ата Көктөбе, Күншуақ, Ырысты, Ықылас, Келес, Шаттық, Баянды, Мәңгілік, Игілік, Жастар, Жайлау, Ақниет, Достық, Заңғар, Қасым хан, Бәйтерек, Мойынқұм, Арал, Қызғалдақ, Алматы, Жүзімдік, Көркем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№612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здание Ақжарского сельского дома культуры государственного коммунального казенного предприятия "Сарыагашский районный дом культуры" отдела культуры, развития языков, физической культуры и спорта Сарыагашского района, сельский округ Ақжар, село Ақжар, улица Д.Қонаева, №15.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cело Ақжар улицы Береке, Бірлік, Ынтымақ, Төле би, Абай, Амангелді, Тұран, 8-Наурыз, Д.Қонаева, Т.Рысқұлова, А.Байтурсынова, Бегалы ата, Қажымұхан, О.Еспенбетова, С.Мырзахмет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№613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№23 имени Г.Муратбаева" отдела образования Сарыагашского района, сельский округ Ақжар, село Бағыс, улица Егемендік, №12А.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cело Бағыс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№614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№31 имени Т.Бигельдинова" отдела образования Сарыагашского района, сельский округ Дербісек, село Дербісек, улица Ш.Акбердиева, №58.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село Дербісек улицы Кожагелді ата, Д.Ордабайұлы, Жанұзақ ата, Г.Мұратбаева, Ж.Жабаева, Б.Бектасұлы, К.Пиралиева, Ш.Акбердиева, Р.Сейтимбетова, Н.Шоңғара ата, Н.Түктібаева, М.Әуезова, Бәйтерек, С.Наурызова полностью, улица Т.Абдрахимова дома №1-45, улица Абая дома №1-36.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№615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№11 имени М.Окорокова" отдела образования Сарыагашского района, сельский округ Дербісек, село Дербісек, улица Т.Абдрахимова, №89.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Дербісек улицы А.Құралова, Қ.Төлешов, Жастар, О.Жандосова, Қажымұхан, Қ.Сатпаева, С.Сейфуллина, Б.Момышұлы полностью, улица Абая дома №37-102, улица Т.Абдрахимова дома №46-108.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№616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№22 имени Елшибек батыра" отдела образования Сарыагашского района, сельский округ Дербісек, село Дербісек, улица А.Акимбаевых №26.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Дербісек улицы А.Молдағұловой, М.Маметовой, Қабылбеков Лес, Е.Омарханова, О.Мергенбаева, И.Жүнісбекова, А.Акимбаевых, Г.Бекжанова, Б.Тұрдықұл, А.Есенқұлова, Ш.Темирбаева, С.Мұқанова, Бейбітшілік, Б.Тойлыбаева, Шапағат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№617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№64 имени А.Байтурсынова" отдела образования Сарыагашского района, сельский округ Дербісек, село Дербісек, улица К.Бахашбаева №30.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село Дербісек улицы Өркениет, К.Калменова, Адилбай Есенбекова, Шаттық, Жеңіс, Ақниет, К.Бахашбаева, (село Ұйымшыл) и село Атамекен полностью.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№618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коммунальное государственное учреждение "Общеобразовательная средняя школа №14 имени Алыбай батыра" отдела образования Сарыагашского района, сельский округ Жемісті, село Жемісті, улица Бейбітшілік дом №12.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Жемісті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№619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коммунальное государственное учреждения "Основная образовательная средняя школа №46 имени Т.Токтарова" отдела образования Сарыагашского района, сельский округ Жемісті, село Тың, улица Бірлік, дом №13.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Тың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№620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№58 имени А.Маргулана" отдела образования Сарыагашского района, сельский округ Жібек жолы, село Жібек жолы, улица Қ.Омарова №2Б.</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Жібек жолы улицы А.Өкшебаева, И.Бабакулова, Жаңакұрылыс, Өркен, И.Қыдырбаева, К.Омарова, Базар жырау, Е.Бердімұратова, Е.Бекмурзаева, Е.Досанова, Сарыдала, Жеті асыл, Тәуелсіздіктің 20 жылдығы, Т.Ырыстанова, Амангелді, Бейбітшілік, А.Ақбердиева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№621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№20 имени Амангельды" отдела образования Сарыагашского района, сельский округ Жібек жолы, село Жібек жолы, улица О.Кемпрекова №10.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село Жібек жолы улицы О.Кемпрекова, Ұлан, Жастар, М.Қалдыбаева, С.Мауленова, Д.Қонаева, Абай, И.Қарақұловой, Достық полностью.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№622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№18 имени Абая" Отдела образования Сарыагашского района, сельский округ Жібек жолы, село Зортөбе, улица Қожахан №35А.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Зортөбе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№623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№24 имени Ж.Сулейменова" отдела образования Сарыагашского района, сельский округ Жібек жолы, село Жаңақұрылыс, улица Т.Ботабекова №7.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Жаңақұрылыс, Қарабау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№624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№53 имени М. Габдуллина" отдела образования Сарыагашского района, сельский округ Жібек жолы, село Жаңа тұрмыс, улица Майлықожа №1А.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Жаңа тұрмыс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№625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№17 имени Ы.Алтынсарина" отдела образования Сарыагашского района, сельский округ Жібек жолы, село Дихан баба, улица Е.Бектұрғанова №27.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Дихан баба полностью, село Жібек жолы улицы Шұғыла, А.Ерназарова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№626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№51 имени Т.Рыскулова" отдела образования Сарыагашского района, сельский округ Жібек жолы, село Сарқырама, улица Төле би №19А.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Сарқырама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№627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государственного учреждения "2 мотострелковый батальон, Войсковая часть 35748", сельский округ Жібек жолы, село Жібек жолы, улица Ұлан без номера.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государственное учреждение "2 мотострелковый батальон, Войсковая часть 35748", государственное учреждение "Войсковая часть 10216-И".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№628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№13 имени Мангилик ел" отдела образования Сарыагашского района, сельский округ Қабланбек, село Қабланбек, улица М.Өзтүрік №5Б.</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Қабыланбек улицы Балдаурен, Д.Қонаева, Абай, Амангелді, Ы.Алтынсарин, Жағалау, Маусым, Әйтеке би, А.Молдағұловой, Қазақстан, Шымкент, А.Сулейменова, С.Рахимова, Т.Бигелдинова, Ж.Борашова, Тәуелсіздіктің 20 жылдығы, М.Мақатаева, Татулық полностью, село Тыңтөбе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№629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№55 имени О.Жаутикова" отдела образования Сарыагашского района, сельский округ Қабланбек, село Қабыланбек, улица О.Жәутікова №33А.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Қабыланбек улицы Әділет, Төле би, Ә.Навои, Бейбітшілік, О.Жәутікова, Қазыбек Би, Бау, Т.Айбергенова, Ш.Қалдаяқова, И.Тыщенко, М.Өзтүрік, А.Валиева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№630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№52 имени М.Отемисулы" отдела образования Сарыагашского района, сельский округ Қабланбек, село Тасқұлақ, улица Тасқұлақ №32.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Тасқұлақ, Зах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№631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 имени Толеби" отдела образования Сарыагашского района, сельский округ Қабланбек, село Қанағат, улица Ж.Ешеева №28А.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Қанағат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№632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№36 имени К.Токмухамедова" отдела образования Сарыагашского района,сельский округ Қабланбек, село Сіргелі, улица М.Есқұлова №20.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Сіргелі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№633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№29 имени Улугбека" отдела образования Сарыагашского района, сельский округ Қабланбек, село Ақниет, улица Күншуақ №37.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Ақниет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№634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Қызылжарского сельского дома культуры государственного коммунального казенного предприятия "Сарыагашский районный дом культуры" отдела культуры, развития языков, физической культуры и спорта Сарыагашского района, сельский округ Қызылжар, село Қызылжар, улица Х.Оралова №121.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cело Қызылжар улицы Сақыбек-ата, Е.Арзықұлова, Ш.Құдайбердіұлы, Д.Қонаева, Мекенбай-ата, Т.Балабекова, Д.Нұрпейсовой, Т.Рыскұлова, О.Есенбекова, І.Жансүгірова, А.Орақұлы, Балғабек-ата, Абдіхайым-ата, Баубақша, С.Мұқанова, Назар-ата, Н.Асанова, О.Алимкулова, С.Сейфуллина, А.Умирзахова, А.Молдағұловой полностью, улица Пошан Датқа дома 25-195, улица Ахмет би дома №54 - 115, улица Х.Оралова дома №113-185.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№635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№72" отдела образования Сарыагашского района, сельский округ Қызылжар, село Қызылжар, улица Ахмет би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cело Қызылжар улицы Құрманғазы, Мүсірәлі-ата, Ө.Бөртебаева, О.Оралбаева, Тойбек-ата, М.Маметовой, Жайлаубай-ата, Достар, И.Сағынұлы, Әйтеке би, Қазыбек би, П.Тайшыұлы полностью, улица Пошан Датқа дома №1-24, улица Ахмет би дома №1-53, улица Х.Оралова дома №1-112.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№636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№37 имени Б.Майлин" отдела образования Сарыагашского района, сельский округ Қызылжар, село Жаскешу, улица Б.Майлин №3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cело Жаскешу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№637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казенного предприятия "Колледж №12" управления образования Туркестанской области, город Сарыагаш, улица Әйтеке би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Ю.Гагарина, М.Қалжігітова, Қ.Дүйсебаева, М.Шоқай, А.Бөкейхана, Б.Қасымбекова, Б.Қайсарбекова полностью, улица Б.Қасымбекова многоэтажные дома №3, 4 микрорайон Көктөбе улицы Темиртау, Талас, Т.Оспанова, Ақбешім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№638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 имени А. Сулейменова" отдела образования Сарыагашского района, город Сарыагаш, улица Б.Оспанова №10.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Б.Оспанова, Ә.Жангельдина, К.Сәтпаева, Е.Кұлтаева, Ш.Уалиханова, Амангелді, М.Алишева, А.Шарипова, К.Сапарбаева, Н.Абдирова, С.Әлімбаева, К.Шоланбаева, Б.Момышұлы, Т.Тұрсынқұлова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№639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"Школа-гимназия №1 имени М. Ауезова" отдела образования Сарыагашского района, город Сарыагаш, улица С.Исмайлова №108 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Алтай, Қ.Бегімқұлова, Абая, Кескен, А.Архабаева, Қазына, А.Ақжолова, Шапағат, Алтынтөбе, Көктем, Б.Мекенбаева, М.Рүстемова, Х.Саудашұлы, М.Өскенова, Жастар, Т.Көкебаева полностью, участок "СТОВАЗ" полностью, улица С.Исмайлова дома №105-138.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 имени М.Ломоносова" отдела образования Сарыагашского района, город Сарыагаш, улица С.Исмайлова №63.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Түркестан, Т.Уманова, Ә.Омарова, А.Аралбекова, Бостандық, Б.Ермекова, Жамбыл, Ө.Көпжасарова полностью, улица С.Исмайлова дома №1-104.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 имени Ж. Аймаутова" отдела образования Сарыагашского района, город Сарыагаш, улица Майлықожа №7А.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Сарыарқа, Ғ.Мұратбаева, М.Әуезова, Т.Тоқтарова, Халықтар достығы, С.Мұханова, 1-мамыр полностью, улица Майлықожа дома №1-34.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№71" отдела образования Сарыагашского района, город Сарыагаш, улица Майлықожа №50.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Т.Қасымбекова, Нұрлы жол, С.Сейфуллина, М.Маметовой, Т.Ерназарова, Ы.Алтынсарина, Байқоңыр, Сұңкар, Ә.Молдағұловой полностью, улица Майлықожа дома №35-77/4, улица С.Дүйсебаева дома №1-30.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 здание государственного коммунального казенного предприятия "Капланбекский высший аграрно-технический колледж" управления образования Туркестанской области, город Сарыагаш, улица Шәмші гулзары №21А.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Бұхарбай ата, Малдыбек ата, Қабланбек, Р.Мусина, Т.Өтебаева, А.Тоқаева, Арыстанбаб, А.Қалыбайұлы, Ештай Ақай, Ысқақов Көшербай, Н.Ысқақова, Тараз, Барыс, М.Окорокова, А.Рахимова, Болашақ, Қ.Нысанұлы, Ергешұлы Бауыржан, Т.Тоғызбаева, С.Талипова, Шәмші гулзары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государственного коммунального предприятия "Сарыагашская центральная районная больница", город Сарыагаш, улица С.Исмайлова №115А.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Сарыагашская центральная районная больница.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"Школа-гимназия интернат №10 имени К.Сатпаева" отдела образования Сарыагашского района, город Сарыагаш, улица Т.Намазбаева №13.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город Сарыагаш улицы А.Сүлейменова, О.Жолдасбекова, А.Тоқманбетова, ҚазССР-дің 40 жылдығы, Т.Намазбаева, М.Абилдабекова, Т.Смановой, Ж.Тағаева, А.Омарова, А.Шылғаубаева полностью, улица С.Исмаилова дома №139-273.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государственного учреждения "Отдел полиции Сарыагашского района Департамента полиции Туркестанской области", город Сарыагаш.</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государственное учреждение "Отдел полиции Сарыагашского района Департамента полиции Туркестанской области".</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 имени С.Ысмайлова" отдела образования Сарыагашского района, город Сарыагаш, улица Қазыбек би №100А.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Қазыбек би, Әбдіұлы Сапарбай, С.Абдиева, Нұр Отан, А.Асаубаева, К.Сандыбаева, Жаңа-тұрмыс полностью, многоэтажные жилые дома на территории микрорайона "Мөлтек"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пограничного управления Сарыагашскому району республиканского государственного учреждения "Департамент Пограничной службы Комитета национальной безопасности Республики Казахстан по Туркестанской области", город Сарыагаш, улица Т.Тұрсынқұлова №21А.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пограничное управление по Сарыагашскому району республиканского государственного учреждения "Департамент Пограничной службы Комитета национальной безопасности Республики Казахстан по Туркестанской области", государственное учреждение "Войсковая часть "9824".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№649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№60" отдела образования Сарыагашского района, Сарыагашского района, город Сарыагаш, улица Қ.Монтаевой №7.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микрорайон Телемұнара улицы С.Тұрлыбаева, Арал, №2/2, Нұр полностью, микрорайон Самал-1 улицы Қ.Монтаевой, Жеңістің 65 жылдығы, Қ.Құттыбекова, М.Мамедалиева, О.Тұрлыбаева, Ж.Жамансариева, М.Бейсенова, С.Естемесұлы, С.Рахимова, Ұлытау, Шу, Мойынқұм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№650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№61" отдела образования Сарыагашского района, город Сарыагаш, улица С.Дүйсебаева №130.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Жібек жолы, Б.Майлин, 8-наурыз, Әль-Фараби, Кұрманғазы, Ш.Қалдаяқова, Өркениет, Достар, Келешек, Т.Оспанов, М.Әуезов-2, А.Бектұрсынова, Телемұнара, Қызылорда, Оразалы ата, Ы.Шымкентбаев, №1, №2 полностью, улица С.Дүйсебаева дома №31-127 и многоэтажный дом №40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№651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государственного коммунального казенного предприятия "Детский-ясли сад №4" отдела образования Сарыагашского района, город Сарыагаш, микрорайон Самал-2, улица Ақмешіт №3.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микрорайон Самал-2 улицы Нұрқыран, Аққорған, Ақмешіт, Қазығұрт, Отырар, Сығанақ, микрорайон Самал-3 улицы Тамшыбұлак, Талғар 2, Тұран, Жас Алаш, микрорайон Телемұнара, Аққум, Аспара, Ақжайык, Қарқаралы, Ортатөбе, Ақтөбе, Тайтөбе, Зайсан, Жетіқара, Сарайшық, Ертіс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№652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№66 имени Толыбай батыра" отдела образования Сарыагашского района, город Сарыагаш, улица Бәйтерек №81.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микрорайон Самал-3, улицы Торғай, Арқалық, Сайран, Тараз, Саудакент, Жанкент, Арыс, Ж.Аяшұлы и многоквартирные жилые дома 1-14 по улице Бәйтерек.</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№653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государственного коммунального казенного предприятия "Сарыагашский районный дом культуры" отдела культуры, развития языков, физической культуры и спорта Сарыагашского района, город Сарыагаш, улица М.Шораұлы №44А.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город Сарыагаш улицы И.Құралова, Әйтеке би, М.Пердебекова, М.Шымкентбайұлы, Төле би, М.Шораұлы полностью.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№654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№33 имени Б.Момышулы" отдела образования Сарыагашского района, сельский округ Көктерек, село Дархан, улица А.Мұсаева №23А.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Дархан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№655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№21 имени Яссауи" отдела образования Сарыагашского района, сельский округ Кұркелес, село Еңкес, улица Т.Рыскұлова №55.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Еңкес улицы Абая, Ғ.Мұратбаева, Ж.Жабаева, Жаңа құрылыс, Жастар, Желтоқсан, Халықтар достығы, Ғ.Мүсірепова, Ы.Алтынсарина, Т.Рысқұлова, Т.Субанова, Фирдауси, Ш.Қалдаяқова, М.Жұмабаева, С.Мұсаұлы, Тұлпар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№656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"Общая средняя школа №54" отдела образования Сарыагашского района, сельский округ Құркелес, село Береке, улица Бөрілі байрақ №21.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Береке, Кұлтума полностью, село Еңкес улицы Рамадан, Шалқар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№657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№27 имени Шакарима" отдела образования Сарыагашского района, сельский округ Құркелес, село Ақниет, улица Ж.Ембердиева №47.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Ақниет полностью, участок Кескен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№658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№38 имени М.Макатаева" отдела образования Сарыагашского района, сельский округ Құркелес, село Құркелес, улица Мангелдина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Құркелес улицы М.Өзтүрік, Мангелдина, Жүндібайұлы, О.Тұрымова, Ынтымақ, Астана, Тыныштық полностью, улица Ақбура ата дома №1-60.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№659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№39 имени Т.Айбергенова" отдела образования Сарыагашского района, сельский округ Құркелес, село Құркелес, улица Ақбура ата №112.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Құркелес улица Ақбура ата дома №61-130, улицы А.Молдағұловой, М.Маметовой, Б.Момышұлы, Т.Өмірзақұлы, Тәуелсіздік, Р.Ембердиева, Наурыз, Әдемі, Майтөбе, Азаттық, Наршөккен, Өренсай, Сәйгүлік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№660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№67 имени Т.Тажибаева" отдела образования Сарыагашского района, сельский округ Құркелес, село Жаңаарық, улица К.Өтебайұлы №50.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Жаңаарық, Келес полностью, село Еңкес улицы С.Айни, Рудаки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№661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"Общая средняя школа №48 имени И. Жансугирова" отдела образования Сарыагашского района, сельский округ Құркелес, село Алғабас, улица С.Торайғырова №52.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Алғабас, Бескұдық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№662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№73" отдела образования Сарыагашского района, сельский округ Құркелес, село Дастан, улица Төлеби №23.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Дастан, Ақ үй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№663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Центр:здание коммунального государственного учреждения "Общеобразовательная средняя школа №50 имени Б.Омарова" отдела образования Сарыагашского района, сельский округ Құркелес, село Нұрлыжол, улица К.Айқынбекова №54А.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Нұрлыжол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№664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№77" отдела образования Сарыагашского района, сельский округ Құркелес, село Жаңаталап, улица Наркескен №19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Жаңаталап, Жылысу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№665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№15 имени Ш.Калдаякова" отдела образования Сарыагашского района, сельский округ Жарты төбе, село Кұрама, улица Ш.Қалдаяқова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Кұрама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№666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№35 имени Б. Гафурова" отдела образования Сарыагашского района, сельский округ Жарты төбе, село Бостандық, улица Абылай хана №141.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Бостандық улицы З.Шоалиева, Х.Норматова, Ибн-Сино, Лахути, О.Хаям, Фердауси, Гулистан полностью, улица Абылай хана дома №201-234, улица Қараева дома №2-42 (четные номера), село Ынтымақ улицы С.Сейфуллина, С.Айни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№667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№9 имени Майлыкожа" отдела образования Сарыагашского района, сельский округ Жарты төбе, село Ынтымақ, улица Ж.Айысұлы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Ынтымақ улицы А.Сейдакбар, С.Турсынбаева, Ж.Айысулы, Джами, Е.Жунисов, О.Утегенова, Медресе, Аппаз ата, Ю.Гагарина, Р.Мырзахметова полностью, улица Абылай хана дома №124-186, улица Абая дома № 1-43 (нечетные номера)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№668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№32 имени К.Аманжолова" отдела образования Сарыагашского района, сельский округ Жарты төбе, село Достық, улица Тайтелі ата №6.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Достық улицы Бірлік, Тайтелі ата, Б.Момышұлы, Қ.Шалабаева, І.Жансүгірова, А.Тоқмағанбетова, Т.Аубакирова, Ж.Сүлейменова, Т.Рахимбаева, Абдиназар Раймназарова полностью, село Бостандық улица Б.Ғафурова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№669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№59" отдела образования Сарыагашского района, сельский округ Жарты төбе, село Достық, улица С.Рахимова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Достық улицы Тұрдалы, Жанакұрылыс, С.Рахимова, Б.Бердімуратова, Ә.Жангелдина, М.Жұмабаева, Ы.Алтынсарина, Төле би, Тоқмағанбетова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№670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№68 имени Т.Оспанова" отдела образования Сарыагашского района, сельский округ Жарты төбе, село Төнкеріс, улица Абылай хана №17А.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Төнкеріс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№671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№8 имени С.Айни" отдела образования Сарыагашского района, сельский округ Жарты төбе, село Ынтымақ, улица О.Ермұхамедұлы №5А.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Границы: село Ынтымақ улицы Ж.Асатова, Т.Сейтқасымова, О.Ермұхамедұлы, Бескорган, А.Хасанова, А.Мансурова полностью, улица Абылай хана дома №187-200, улица Абая дома №2-44 (четные номера), село Бостандық улицы Рудаки, Тұрсынзада полностью, улица Қараева дома №1-41 (нечетные номера).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№672</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Коммунальное государственное учреждение "Общеобразовательная средняя школа №16 имени И.В.Панфилова" отдела образования Сарыагашского района, сельский округ Көктерек, поселок Көктерек, улица Ы.Алтынсарина №18.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поселок Көктерек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№673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товарищества с ограниченной ответственностью "Лечебно-реабилитационный комплекс Сарыагаш", сельский округ Көктерек, поселок Көктерек, улица Келесская №38.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санатории Лечебно-реабилитационный комплекс Сарыагаш, Береке-7, Арман, Ақжайық, Айша бибі, ОКСИ, Арай Де люкс, Жансая, Жетісу, Алтын бұлақ, Көктерек, Маржан-Су, Айғасыр, Әсел, Керуен, Інжу-ресорт, Сая, Алтынай, Қазақстан KZ, Саяхат, Ақ-бұлақ, Байқоңыр, Ақ Тілек, Сауран, Ая-жан, Айсары, Салыбек, Хадия, Әділет, Ердаулет, Жылы су, Асыл бұлақ, Босаға, Алтын шаңырақ, Ақниет, Дария, Аква, Шипа су, Әсемай, Кәусар бұлақ, Гранд Лес KZ, Дархан, Салма Караван, Шымкент, Усман, Нұр-Асыл, Жан-Нұр, Рауан-нұры, Таң-Нұры, Келес арнасы, Гидролайф, Нұр, Камила, Шымбұлақ, Бибі Ана, Раян ресорт, Комфорт КЗ шипажайлары және облыстық "Сарыагаш" балалар шипажайы.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№674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коммунальное государственное учреждение "Общеобразовательная средняя школа №30 имени С. Торайгырова" отдела образования Сарыагашского района, сельский округ Тегісшіл, село Таскескен, улица Қ.Қалшатұлы №18.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Таскескен, Мәдениет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№675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коммунальное государственное учреждение "Общеобразовательная средняя школа №34 имени Ш.Уалиханова" отдела образования Сарыагашского района, сельский округ Тегісшіл, село Тегісшіл, улица М.Жұмабаева №10.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Тегісшіл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№676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№70 имени С. Байгозиева" отдела образования Сарыагашского района, сельский округ Дарбаза, село Дарбаза, улица Жабай ата №41.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Дарбаза улицы Жабай ата, Алматы, Жолтабар, Аманкелді, И.Панфилов, А.Оразбаева, Қ.Сәтпаев, Теміржолшы, Ш.Уалиханов, Ы.Алтынсарин, Қажымұхан, С.Торайғыров, Ғ.Мұратбаев, Қ.Қойкелді, І.Жансүгіров көшелері толығымен, села 50-разъезд, 51-разъезд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№677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"Малокомплектная общеобразовательная средняя школа №42 имени А.Жангелдина" отдела образования Сарыагашского района, сельский округ Дарбаза, село Таскұдық, улица Жана жол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Таскұдық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№678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"Основная образовательная средняя школа №40 имени Н. Абдирова" отдела образования Сарыагашского района, сельский округ Дарбаза, село Сарысу, улица Шұғыла №68.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Сарысу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№679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№63" отдела образования Сарыагашского района, село Дарбаза, улица Бейбітшілік №59.</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Дарбаза улицы Егемен Қазақстан, Жамбыл, Т.Аубакиров, Бейбітшілік, Құрманғазы, С.Ерубаев, С.Мұқанов, З.Мырзалиев, Т.Тоқтаров, Б.Момышұлы, Ш.Қалдаяқов, Ә.Жангелдин, М.Төлебаев, Ш.Берсиев, И.Сейтбеков, Ж.Буркулов полностью, село Құрсай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№680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Центр:здание коммунального государственного учреждения "Основная образовательная средняя школа №65" отдела образования Сарыагашского района, сельский округ Дарбаза, село Ердәуіт, улица Жастар №25.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Ердәуіт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№681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№44 имени Г.Мустафина" отдела образования Сарыагашского района, сельский округ Жылға, село Жылға, улица М.Ералиева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Жылға улицы А.Асаубаев, Д.Қалымбетов, М.Ералиев, А.Битемиров, О.Копжасаров, М.Ермырзаев, Темір жол, Ж.Құрбанбаев, Ө.Жұрқаев, Б.Тойшиев, И.Аманбаев, Қарамерген, С.Жаныкулов, О.Жарылкасымов, Х.Қойшығұлов полностью, улица Н.Бейсенбаева дома 1-20, село №3 ферма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№682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№12 имени С.Сейфуллина" отдела образования Сарыагашского района, сельский округ Жылға, село Жылға, улица Ж.Сапарбаева №1.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Жылға улицы Қ.Сейдазов, Н.Бейсенбаев 21-47 үйлер, Ынтымақ, Ж.Сапарбаев, С.Тойлыбаев, Қ.Мырзакулов, Ә.Сатыбалдиев, Ж.Барахов, Б.Байтохов, А.Куртебаев, Ж.Айтбаев, А.Асилов, С.Сейфуллин полностью, села Нұрауыл, №49-разъезд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№683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№57 имени С.Муканова" отдела образования Сарыагашского района, сельский округ Жылға, село Шеңгелді, улица Кұдайсүгір батыра №25.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Шеңгелді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№684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№26 имени Т.Остемирова" отдела образования Сарыагашского района, сельский округ Жылға, село Қарақалпақ, улица А.Бейсенбаева №25.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Қарақалпақ, Шайхана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№685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№41 имени А.Асанова" отдела образования Сарыагашского района, сельский округ Жылға, село Шымырбай, улица Тәуелсіздік №21.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Шымырбай, Қызыласу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Избирательный участок №686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№25 имени А.Молдагуловой" отдела образования Сарыагашского района, сельский округ Әлімтау, село Әлімтау, улица А.Молдағұловой №177.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села Әлімтау, Жайдаққұдық, Көктал,Тасқұдық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№893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№76" отдела образования Сарыагашского района, сельский округ Дербісек, село Дербісек, улица А.Рахметова №107.</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Дербісек улицы О.Мамбетова, Н.Абдирова, А.Оразбаевой, А.Рахметова, С.Садыкова, А.Токтыбаева, Амангелді, Жаңа жол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№910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№74" отдела образования Сарыагашского района, сельский округ Қабланбек, село Жонарық, улица Достық №68А.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село Жонарық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№911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№4 имени Ю.Гагарина" отдела образования Сарыагашского района, город Сарыагаш, улица Шәмші гулзары №21А.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Бәйтерек, Қалаубаева, Байбосын ата, Т.Қабылова, И.Есенберлина, Т.Аубакирова полностью, территория МТФ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№924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"Начальная общеобразовательная школа №61" отдела образования Сарыагашского района, город Сарыагаш, улица Қ.Бердібекова №14.</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І.Жансүгіров, Т.Өстеміров, Д.Нүрпейісова, М.Мақатаев, С.Торайғыров, Жас Гвардия, М.Жолдасов, Т.Рысқұлов, Т.Айбергенов, Т.Бокин, Қ.Бердібеков, Байтерек, Астана, Өндіріс, 9-мамыр, Тәуелсіздіктің 20 жылдығы, Жеңістің 45 жылдығы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№925</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"Общеобразовательная средняя школа №78" отдела образования Сарыагашского района, город Сарыагаш, улица Торғай № 111.</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Шойтөбе, Мәнгілік ел, Баласағұн, Орынбор, Ынтымақ, Оқжетпес, Қостөбе, Құмкент, Мерке, Сауран, Талғар, Жезқазған, Сүткент, Атбасар, Қызылжар, Ырғыз, Алатау, Бурабай, Жетісу, Медеу, Жартытөбе, Ерементау, Жайлау, Ақбура, Қойлық, Сағындыков полностью.</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№926</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здание коммунального государственного учреждения "Детский-ясли сад №2 "Ертостик" отдела образования Сарыагашского района, город Сарыагаш, улица Исмаилова №43А.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город Сарыагаш улицы Бірлік, Х.Жусипов, Қ.Тасбалтаев, И.Ахметов, А.Абдыхалыков, Алматы, кіші Алматы, Береке, П.Елибай, Т.Диханбаев, Келес, Т.Үкібаев полностью.</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