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e65c" w14:textId="f30e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поселка и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28 декабря 2018 года № 33-325-VI. Зарегистрировано Департаментом юстиции Туркестанской области 11 января 2019 года № 4883.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2018 года № 32-308-VI "О районном бюджете на 2019-2021 годы",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Сарыагаш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2 126 105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227 817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1 892 038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2 129 118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Коктерек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173 147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148 090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6 940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Жемисти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163 824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158 843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Кызылжар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291 122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282 576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293 124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Дарбаза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152 775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140 004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153 881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Жибек жолы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575 883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587 595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11 712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Куркелес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1 100 468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53 676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1 046 603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1 109 660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9 192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Дербисек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439 879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416 804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441 805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Акжар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223 209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207 933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Кабланбек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670 094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635 720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673 699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Тегисшил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246 563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Жилга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238 757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229 050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241 147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Жартытобе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558 903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530 485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564 285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Сарыагашского районна;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987"/>
        <w:gridCol w:w="1340"/>
        <w:gridCol w:w="1921"/>
        <w:gridCol w:w="3959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2 126 105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2 129 118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1 681 831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1 668 411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1 668 411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1 668 411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367 396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1 493 992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1 479 592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1 479 592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1 479 592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1 876 064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1 502 965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890"/>
        <w:gridCol w:w="1208"/>
        <w:gridCol w:w="1209"/>
        <w:gridCol w:w="5302"/>
        <w:gridCol w:w="2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441 805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Сарыагашского районного маслихата Туркестанской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45-414-VI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976"/>
        <w:gridCol w:w="1327"/>
        <w:gridCol w:w="650"/>
        <w:gridCol w:w="1047"/>
        <w:gridCol w:w="4773"/>
        <w:gridCol w:w="25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558 903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530 485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530 485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492 309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