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e9d95" w14:textId="1de9d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22 декабря 2017 года № 131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13 марта 2018 года № 146. Зарегистрировано Департаментом юстиции Южно-Казахстанской области 15 марта 2018 года № 4470.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22 декабря 2017 года № 131 "О районном бюджете на 2018-2020 годы" (зарегистрировано в Реестре государственной регистрации нормативных правовых актов за № 4353, опубликовано 13 января 2018 года в газете "Созақ үні" и в Эталонном контрольном банке нормативных правовых актов Республики Казахстан в электронном виде 12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Созакского района на 2018-2020 годы согласно приложению 1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12 026 727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5 920 403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15 580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16 573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6 074 171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12 340 934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42 821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54 112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11 291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-357 028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357 028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54 112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11 291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314 207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2018 год нормативы распределения общей суммы поступления индивидуального подоходного налога и социального налога: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районный бюджет с доходов индивидуального подоходного налога, облагаемых у источника выплаты 54,4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районный бюджет с индивидуального подоходного налога с доходов иностранных граждан, не облагаемых у источника выплаты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районный бюджет с социального налога 50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Созакского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офиациальное опубликование в периодические печатные издания, распространяемых на территории Созакского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Созакского районного маслихата после его официального опубликования.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12 026 727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5 920 403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1 924 804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1 924 804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1 527 196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1 527 196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2 400 791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2 397 984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6 074 171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6 074 171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6 074 171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6"/>
        <w:gridCol w:w="6"/>
        <w:gridCol w:w="804"/>
        <w:gridCol w:w="269"/>
        <w:gridCol w:w="2"/>
        <w:gridCol w:w="1111"/>
        <w:gridCol w:w="1111"/>
        <w:gridCol w:w="2"/>
        <w:gridCol w:w="5306"/>
        <w:gridCol w:w="2866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12 340 934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7 132 343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6 088 077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сельского хозяйства 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пормышленности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Сальдо по операциям с финансовыми активами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Дефицит (профицит) бюджета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-357 028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кредитов бюджетных кредитов, выданных из местного бюджета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314 207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314 207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314 207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