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6e3" w14:textId="3ea0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16 марта 2018 года № 94. Зарегистрировано Департаментом юстиции Южно-Казахстанской области 3 апреля 2018 года № 4496. Утратило силу постановлением акимата Созакского района Туркестанской области от 25 апреля 2019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25.04.2019 № 109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20 июнья 2017 года № 155 "Об установлении квоты рабочих мест для инвалидов" (зарегистрировано в Реестре государственной регистрации нормативных правовых актов за № 4146, опубликовано 2 августа 2017 года в газете "Созақ үні" и в Эталонном контрольном банке нормативных правовых актов Республики Казахстан в электронном виде 09 август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Созакского района Б. Айдарбекова.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марта 2018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6890"/>
        <w:gridCol w:w="2076"/>
        <w:gridCol w:w="2350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школа-интернат № 14 имени Т. Алимкулова" отдела образования акимата Созакского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Панфилов" отдела образования акимата Созакского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Карагур" отдела образования акимата Созакского района"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 Ауезова" отдела образования акимата Созакского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 Сатбаева" отдела образования акимата Созакского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Абая" отдела образования акимата Созакского района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