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4bbd" w14:textId="6a3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2017 года № 131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9 апреля 2018 года № 159. Зарегистрировано Департаментом юстиции Южно-Казахстанской области 16 апреля 2018 года № 4526.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за № 21/243-VІ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4481,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2017 года № 131 "О районном бюджете на 2018-2020 годы" (зарегистрировано в Реестре государственной регистрации нормативных правовых актов за № 4353, опубликовано 13 января 2018 года в газете "Созақ үні"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2018-2020 годы согласно приложениям 1, 4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12 845 908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6 687 806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6 125 949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13 161 362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314 207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65,0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6 687 806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3 130 791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3 127 984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1461"/>
        <w:gridCol w:w="61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здания для районного акимата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здания для сельских акиматов Каратау, Жуантобе, Шу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здания для отдела строительства районного акимата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здания для отдела образования районного акимата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административного здания на улице С. 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100 мест имени Жамбыла в селе Балдысу, Шолаккорганского сельского округа, Созакского района ЮКО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ПСД для строительство средней школы на 100 мест в селе Аксумбе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ПСД строительство средней школы им. Ы. Алтынсарина на 600 мест в селе Шолаккорган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дополнительного здания на 300 мест для лицей-интерната № 14 им. Т. Алимкулова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склада и котельного для средней школы им А. Байтурсунова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дополнительного здания на 300 мест для лицей-интерната № 14 им. Т. Алимкулова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вневедомственный экспертизы ПСД на строительство дополнительного здания на 300 мест для средней школы им. С. Алиулы в селе Жыныс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дополнительного здания на 300 мест для средней школы им. А. Сулейменова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средней школы на 100 мест в селе Аксумбе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склада и котельного для средней школы им А. Байтурсунова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спорт зала для средней школы им Курмангазы в поселке Ыбырай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ПСД на строительство средней школы им. Ы. Алтынсарина на 600 мест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ПСД на строительство 14-ый 2-х этажных домов в селе Шолаккорган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одноквартирных 20 -й домов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одноквартирных 10 -й домов (малосемейка)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ПСД на строительство 14-ый 2-х этажных домов в селе Шолаккорган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4-х квартирного одноэтажного дома в селе Тасты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4-х квартирного одноэтажного дома в селе Шу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4-х квартирного одноэтажного дома в селе Жуантобе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на стоительство водопровода и резервуары, скважины в участке Терискей, с. Шолаккорган,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на стоительство водопровода дача п. Таукент,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Шага, с/о Каракур,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Абай, с/о Шолаккорган,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Кайнар, с/о Сызган,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Шага, с/о Каракур,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Абай, с/о Шолаккорган,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Кайнар, с/о Сызган,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Ран, с/о Каракур,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Коктобе, с/о Созак,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Аксумбе, с/о Каратау, Созакского района, ЮКО.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полигона для твердо-бытовых отходов в с. Кумкент Созакского района, ЮКО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ПСД на стр-ва обьекта для установки Флагштока Государственного флага РК в с. Шолаккорган Созакского района ЮКО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вневедомственный экспертизы ПСД на строительство Флагштока в селе Шолаккорган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ПСД на строительство домов культуры на 75 мест в селах Каракур, Тасты, Жартытобе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дворца бракосочетания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ПСД на строительство музея им. С. 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дворца бракосочетания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музея им .С. 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историко-краеведческого музея имени С. Кожанова по улице С. Кожанова в селе Шолаккорган, Созакского района, ЮКО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 комплекса в селе Кумкент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газа ПСД для получение государственного экспертиза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ямы Беккери в селах Созак, Жартытобе, Жуантобе и в поселке Таукент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станка для лечения животных в селе Жартытобе и Жуантобе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ПСД на строительство ямы для трупов животных в селах Каратау, Шу и в поселке Кыземшек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между селами Карабулак и Балдысу с/о Шолаккорган, Созакского района.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между селами Карабулак и Балдысу с/о Шолаккорган, Созакского района.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1085"/>
        <w:gridCol w:w="1085"/>
        <w:gridCol w:w="3851"/>
        <w:gridCol w:w="1939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