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c591" w14:textId="789c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2017 года № 131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4 июля 2018 года № 172. Зарегистрировано Департаментом юстиции Южно-Казахстанской области 10 июля 2018 года № 4672.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21июня 2018 года за № 25/281-VІ "О внесении изменений и дополнений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4650,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2017 года № 131 "О районном бюджете на 2018-2020 годы" (зарегистрировано в Реестре государственной регистрации нормативных правовых актов за № 4353, опубликовано 13 января 2018 года в газете "Созак үні"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2018-2020 годы согласно приложениям 1, 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13 129 411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6 620 333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6 476 925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13 444 865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314 207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поступления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62,9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Ғ.Жүсіп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2"/>
        <w:gridCol w:w="8"/>
        <w:gridCol w:w="1127"/>
        <w:gridCol w:w="1136"/>
        <w:gridCol w:w="5430"/>
        <w:gridCol w:w="2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13 129 411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13 444 865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7 602 124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6 886 399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6 598 731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6 491 015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416"/>
        <w:gridCol w:w="1417"/>
        <w:gridCol w:w="4410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-357 028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00"/>
        <w:gridCol w:w="1476"/>
        <w:gridCol w:w="1477"/>
        <w:gridCol w:w="1477"/>
        <w:gridCol w:w="6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здания для районного акимата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здания для сельских акиматов Каратау, Жуантобе, Шу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здания для отдела строительства районного акимата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здания для отдела образования районного акимата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административного здания на улице С.Кожанова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100 мест имени Жамбыла в селе Балдысу, Шолаккорганского сельского округа, Созакского района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для строительство средней школы на 100 мест в селе Аксумбе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проектно-сметной документации строительство средней школы имени. Ы.Алтынсарина на 600 мест в селе Шолаккорган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дополнительного здания на 300 мест для лицей-интерната №14 имени Т.Алимкулова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склада и котельного для средней школы имени А.Байтурсунова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дополнительного здания на 300 мест для лицей-интерната №14 имени Т.Алимкулова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вневедомственный экспертизы проектно-сметной документации на строительство дополнительного здания на 300 мест для средней школы имени С.Алиулы в селе Жыныс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дополнительного здания на 300 мест для средней школы имени А.Сулейменова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средней школы на 100 мест в селе Аксумбе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склада и котельного для средней школы имени А.Байтурсунова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спорт зала для средней школы имени Курмангазы в поселке Ыбырай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строительство средней школы имени Ы.Алтынсарина на 600 мест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пристройки на 300 мест к школе имени А.Сулейменова в селе Шолаккорган, сельского округа Шолаккорган Созакского района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проектно-сметной документации на строительство 14-ый 2-х этажных домов в селе Шолаккорган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одноквартирных 20 -й домов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одноквартирных 10 -й домов (малосемейка)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проектно-сметной документации на строительство 14-ый 2-х этажных домов в селе Шолаккорган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4-х квартирного одноэтажного дома в селе Тасты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4-х квартирного одноэтажного дома в селе Шу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4-х квартирного одноэтажного дома в селе Жуантобе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 документации на стоительство водопровода и резервуары, скважины в участке Терискей, село Шолаккорган, Созакского района, Южно-Казахстанской области.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 документации на стоительство водопровода дача поселок Таукент,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Шага, сельского округа Каракур,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Абай, сельского округа Шолаккорган,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Кайнар, сельского округа Сызган,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Ран, сельского округа Каракур,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Коктобе, сельского округа Созак,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населенного пункта Аксумбе, сельского округа Каратау,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полигона для твердо-бытовых отходов в селе. Кумкент Созакского района,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строительствава обьекта для установки Флагштока Государственного флага Республики Казахстан в селе. Шолаккорган Созакского района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вневедомственный экспертизы проектно-сметной документации на строительство Флагштока в селе Шолаккорган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проектно-сметной документации на строительство домов культуры на 75 мест в селах Каракур, Тасты, Жартытобе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дворца бракосочетания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на строительство музея имени С.Кожанова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дворца бракосочетания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музея имени С.Кожанова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музея имени С.Кожанова в селе Шолаккорган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историко-краеведческого музея имени С.Кожанова по улице С.Кожанова в селе Шолаккорган, Созакского района, ЮКО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 комплекса в селе Кумкент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газа проектно-сметной документации для получение государственного экспертиза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ямы Беккери в селах Созак, Жартытобе, Жуантобе и в поселке Таукент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станка для лечения животных в селе Жартытобе и Жуантобе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вневедомственный экспертизы проектно-сметной документации на строительство ямы для трупов животных в селах Каратау, Шу и в поселке Кыземшек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рекенструкция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Строительсво автодороги улицы Жанакурылыс № 3, сельского округа Созак, Созакского района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между селами Карабулак и Балдысу сельского округа Шолаккорган, Созакского района.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между селами Карабулак и Балдысу сельского округа Шолаккорган, Созакского района.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