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5caa" w14:textId="7735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Созакского района Туркестанской области от 22 ноября 2018 года № 28. Зарегистрировано Департаментом юстиции Туркестанской области 23 ноября 2018 года № 4807. Утратило силу решением акима Созакского района Туркестанской области от 16 июля 2021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Созакского района Туркестанской области от 16.07.2021 № 19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Созакского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организации и проведения выборов на территории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Созакского района от 26 августа 2015 года № 32 "Об образовании избирательных участков на территории Созакского района" (зарегистрировано в Ресстре государственной регистрации нормативных правовых актов за № 3336, опубликован 23 сентября 2015 года в районной газете "Созақ үні").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Оразова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Созаской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____________А.Мусаулы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2018 года № 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по Созакскому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Созакского района Туркестанской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Абая, улица Абая, здание № 14А, коммунальное государственное учреждение "Малокомплектная общая средняя школа имени Иманова"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Балдысу, улица Балдысу, здание № 59, коммунальное государственное учреждение "Малокомплектная общая средняя школа имени Жамбыла"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Балдысу.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Карабулак, улица Карабулак, здание № 21А, коммунальное государственное учреждение "Малокомплектная начальная школа "Карабулак"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Карабулак.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Жеткеншек, улица Жеткеншек, здание № 8, старое здание начальной школы "Жеткиншек" Аппарат акима сельского округа Шолаккорган.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Жеткиншек.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Шолаккорган, улица Жибек жолы-2, здание № 72, коммунальное государственное учреждение "Общая средняя школа имени А.Сулейменова"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Шолаккорган, А.Жынысбаева, Н.Торекулова, У.Тастанова, С.Сиязбекова, Жибек жолы-2, М.Ауезова, С.Абуова, М.Толебаева, Т.Суннетова, Т.Токбергенова, Б.Момышулы, С.Муханова, А.Оспанова, Б.Тастыбаева, № 8, 9, 10, 11, 13, 14, 15, 23 и пастбища Узынбулак, Карасуан, Кызыласкер, Жаманай, Шабыр, Коянбулак, Тобекудык.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Шолаккорган, улица А.Молдагуловой-2, здание № 32, коммунальное государственное учреждение "детско-юношеская спортивная школа отдела физической культуры и спорта акимата Созакского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Шолаккорган, А.Молдагуловой-2, Ш.Бекжанулы-2, Ж.Каламбаева, А.Спатаева, А.Жангелдина, Султанбекхана, А.Аманжолова, малый Балдысу, А.Рахышулы и улца Жамбула, С.Кожанова (часть от Ш.Калдаякова до улицы А.Рахышулы).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Шолаккорган, улица Абылай хана, здание № 3 коммунальное государственное учреждение "Общая средняя школа имени А.Байтурсынова"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Шолаккорган, Абылайхана, Казыбек би, А.Байтурсынова, Жайшыбекова, А.Молдагуловой-1, Ш.Бекжанулы-1, М.Маметовой, Төле би, К.Сатбаева, Ш.Калдаякова, Терискея, Б.Ахметова, Ш.Окшиева, Д.Конаева (часть до улицы Жибек-Жолы) №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Шолаккорган, улица Жибек жолы-1, здание № 5, государственное коммунальное казенное предприятие "дворец культуры "Мынжылкы" отдела культуры и развития языков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Шолаккорган, Айтеке би, Ж.Меймандосова, Абая, Т.Аймурзаева, Ы.Алтынсарина, Т.Аубакирова, Жибек жолы-1, Д.Конаева, (часть после улицы Жибек жолы) К.Рустемова, С.Кожанова (часть до улицы Ш.Калдаякова), Т.Насирова, А.Асканбекова,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Жартытобе, населенный пункт Жартытобе, улица С.Сейфуллина, здание № 20, коммунальное государственное учреждение "Общая средняя школа имени К.Кемелулы"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населнного пункта Жартытобе, Ш.Акымулы, А.Иманкулулы, Т.Алымкулова, Шойынбет би, Б.Толебаевой, С.Сейфуллина и Комсомол, песчанная зона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- сельский округ Жартытобе, населенный пункт Акколтык, улицы К.Аркабаева, здание № 27А, коммунальное государственное учреждение "Общая средняя школа имени Уалиханова"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К.Алыбиева, К.Аркабаева, К.Кемелулы и пастбища скота в окрестности населенного пункта Акколтык.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Жартытобе, населенный пункт Бабата, улица А.Сайлаубекова, здание № 7, сельский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А.Сайлаубекулы, улица № 4, Б.Есжанулы, пастбища Таскомирсай и пастбища скота в окрестности населенного пункта Бабата.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Кумкент, населенный пункт Кумкент, улица К.Берденулы, здание № 14А, столовой коммунальное государственное учреждение "Школа-гимназия имени К.Сатбаева"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Кумкент, Абая, Кумкент, К.Берденулы, Ж.Есиркепулы, Жамбыл, Жылыбулак и пастбища.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Кумкент, населенный пункт Кызылкол, улица К.Толеуулы, здание № 2, сельский клуб Кызыкол.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Кызылкол.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Кумкент, населенный пункт Кызылканат, улица К.Берденулы, здание № 14А, вход в коридор коммунальное государственное учреждение "Школа-гимназия имени К.Сатбаева"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Кумкента, Тасарык, Амангелды, Кызылканат.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Сызган, населенный пункт Козмолдак, улица Т.Момбекова, здание № 21, коммунальное государственное учреждение "Общая средняя школа имени Г.Муратбаева"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Козмолдак, К.Токмуканбетова, Т.Тореханова, Ж.Дауытбаева, М.Берыстемова, Т.Койбаева, Т.Момбекова, К.Рустемова, Басбулак-1, Басбулак-2 и выпас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- сельский округ Сызган, населенный пункт Сызган, улица школы, здание № 9, коммунальное государственное учреждение "Общая средняя школа имени К.Рустемова"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Сызган, Е.Алдасугырулы, Мектеп, Тастак, Карыагаш и выпас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- сельский округ Сызган, населенный пункт Кайнар, улица Ж.Адилбекова, № 29, коммунальное государственное учреждение "Общая средняя школа имени Макаренко"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Кайнар, Ж.Адылбекова, Б.Аметшиева, Мектеп-1, Мектеп-2, Кайнар-булак и территория Марданата, выпас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Созак, населенный пункт Созак, улица С.Матенбаева, здание № 31А, коммунальное государственное учреждение "Общая средняя школа-гимназия "Созак"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Созак, Б.Абдраманова, Абая, К.Сатпаева, С.Сейфуллина, О.Юсупова, Туркестан, Новостройка-2, С.Матенбаева, западная часть улицы Ж.Откелбаева и северная часть улицы Рысбека.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Созак, населенный пункт Созак, улица А.Навои, здания № 3А, коммунальное государственное учреждение "Общая средняя школа имени Навои"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Созак, Шилменбет би, А.Навой, К.Токмуханбетова, Белгыбайкажы, С.Насурлаева, М.Маметовой, Суыкбулак, и южная часть улицы Ж.Откелбаева, южно-восточная часть улицы Рысбека и пастбища у южной подножи горы.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округ-Созак, населенный пункт Коктобе, улица Суындык, здание № 130, коммунальное государственное учреждение "Общая средняя школа имени "Суындык"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Коктобе и пастбища скота в южной-западной горной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округ-Созак, населенный пункт Ыбырай, улица Ынтымак, здание № 42, коммунальное государственное учреждение "Малокомплектная общая средняя школа имени Курмангазы"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Ыбырай, улица Ыбырай, населенный пункт Какпансор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Созак, населенный пункт Созак, улица М.Ауезова, здания без номера, государственное коммунальное казенное предприятие "№ 1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Созак, Ж.Жабаева, Амангелды, Курмангазы, М.Ауезова, Б.Алибаева, Б.Кожамбердиева, Новостройка-3, северная и восточная части улиц Ж.Уткелбаева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Каракур, населенный пункт Каракур, улица Усенбая, здание № 27, коммунальное государственное учреждение "Общая средняя школа "Карагур"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Каракур, Усенбай, Наурыз, Абая, Курмангазы, Батырбекова.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Каракур, населенный пункт Ран, улица Ран, здание № 1А, коммунальное государственное учреждение "Малокомплектная общая средняя школа имени Б.Батырбековой"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Ран, улица 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Каракур, населенный пункт Шага, улица Шага, здание № 20Б, коммунальное государственное учреждение "Малокомплектная общая средняя школа имени С.Бакбергенова"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Шага, улица Шага.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округ-Каратау, населенный пункт Бакырлы, улица Жиенбет батыра, здание без номера, сельский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Бакырлы, М.Шериязданулы, Жиенбет батыра, К.Шоланбайулы, Абая, Б.Стамбекулы и Т.Туякбайулы.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Каратау, населенный пункт Аксумбе, улица Акбикеш, здание № 23, сельский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Аксумбе.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округ-Каратау, населенный пункт Саржаз, улица 1, здание № 41, коммунальное государственное учреждение "Малокомплектная основная средняя школа "Саржаз"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Саржаз.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- сельский округ Жуантобе, населенный пункт Жуантобе, улица Б.Достаева, здание № 35, коммунальное государственное учреждение "Общая средняя школа имени С.Сейфуллина"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Жуантобе, Абылайхана, А.Жаксыбайулы, Толе би, Казыбек би, Айтеке би, Б.Достаева, Ж.Каламбаева и К.Омарулы.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Жуантобе, населенный пункт Жуантобе, улица А.Жаксыбаева, здание № 31, сельский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Коныратарык.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округ-Тасты, улица Казахстан здание № 14, коммунальное государственное учреждение "Общая средняя школа имени Абая"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Тасты, улицы А.Бейсенбаева, Амангелды, Бауыржан, Жамбыл, Кажымухан, Казахстан, Сейфуллина, Жибек жолы и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Тасты, населенный пункт Кылти, здания без номера, фельдшерско-акушерский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Кылти.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Шу, населенный пункт Шу, улица А.Иманова, здания № 13 коммунальное государственное учреждение "Малокомплектная общая средняя школа имени Каламбаева"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части улицы населенного пункта Шу, (северная сторона) Таукехана, Т.Салкауова, Абая, А.Иманова, М.Иманбекулы, Айтеке би, Т.Аубакирова, Наурыз, С.Муканова, Б.Серикбаева, К.Сатпаева, пастбища с южный и восточный стороны, западная водоперекачивающая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– поселок Кыземшек, 2-микрорайон, здание № 1А, коммунальное государственное учреждение "Общая средняя школа имени Ланде Бокенова"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Кыземшек, улицы Самал, Танбалытас, Жетыконыр, Кокорай, Шугыла, Геологтар, Т.Рыскулова, Жастар, Т.Момбекова, Сарыарка, западная часть улицы Кокжиек.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расположения-поселок Кыземшек, населенный пункт Тайконыр, улица 1, здание № 41, коммунальное государственное учреждение "Малокомплектная общая средняя школа имени Т.Момбекова"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Тайконыр, Акбикеш, Акжайкын, южная часть улицы Тулпар.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расположения-поселок Таукент, улица 1-микрорайон, здание № 52, коммунальное государственное учреждение "Общая средняя школа имени И.Кенесбаева"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Таукент, микрорайон 1, 2, улица Е.Ерымбетова, Геологтар, К.Сатпаева и Мынжылкы.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расположения-поселок Таукент, улица И.Кенесбаева, здание № 135, коммунальное государственное учреждение "Общая средняя школа имени С.Алиулы"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И.Кенесбаева и Жынысата.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расположения-поселок Таукент, улица И.Кенесбаева, здание № 135, коммунальное государственное учреждение "Общая средняя школа имени С.Алиулы"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Бекжанова, С.Тойшыули, К.Токмухамедова.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расположения-сельский округ Шолаккорган, населенный пункт Шолаккорган, улица С.Токпанбетова, здание № 1А, коммунальное государственное учреждение "ІТ-школа-лицей имени Назира Торекулова" отдела образования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улицы населенного пункта Шолаккорган, Ж.Еримбетова, Е.Ембергенов, А.Мұханов, С.Толендиева, П.Маханова, Ж.Қаргабаева, З.Темирбековой, К.Аубакиров, Б.Башимулы, С.Токпанбетова, Б.Отешова, Е.Омирбекова, К.Турымбекова, А.Мырзалиева, А.Аширбекова, О.Анарбекова, Ә.Зейлбекулы, С.Еспенбетова, А.Иманова, И.Кенесбаева, микрорайон Наурыз, микрорайон Акшам улицы № 2, 3, 27, 28, 29, 30, 31, 33, 34, 35, 36.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