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1ee" w14:textId="f024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2017 года № 140 "О бюджете сельских округов и поселков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7 декабря 2018 года № 203. Зарегистрировано Департаментом юстиции Туркестанской области 13 декабря 2018 года № 4836.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ноября 2018 года за № 198 "О внесении изменений в решение Созакского районного маслихата от 22 декабря 2017 года № 131 "О районном бюджете на 2018-2020 годы" зарегистрированного в Реестре государственной регистрации нормативных правовых актов за № 4823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2017 года № 140 "О бюджете сельских округов и поселков на 2018-2020 годы" (зарегистрировано в Реестре государственной регистрации нормативных правовых актов за № 4370, опубликовано 20 января 2018 года в газете "Созақ үні"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Шолаккорган на 2018-2020 годы согласно приложению 1соответственно,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376 172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Жартытобе на 2018-2020 годы согласно приложению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Кумкент на 2018-2020 годы согласно приложению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Созак на 2018-2020 годы согласно приложению 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–18 742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Каратау на 2018-2020 годы согласно приложению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Каракур на 2018-2020 годы согласно приложению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2018-2020 годы согласно приложению 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Жуантобе на 2018-2020 годы согласно приложению 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 бюджетное 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Таукент на 2018-2020 годы согласно приложению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278 124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2018-2020 годы согласно приложению 10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190 204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074"/>
        <w:gridCol w:w="482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Таукент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Кыземшек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"/>
        <w:gridCol w:w="933"/>
        <w:gridCol w:w="618"/>
        <w:gridCol w:w="648"/>
        <w:gridCol w:w="32"/>
        <w:gridCol w:w="2039"/>
        <w:gridCol w:w="4828"/>
        <w:gridCol w:w="22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