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f20a9" w14:textId="65f20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и поселков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27 декабря 2018 года № 216. Зарегистрировано Департаментом юстиции Туркестанской области 10 января 2019 года № 4877.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Законом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21 декабря 2018 года № 206 "О районном бюджете на 2019-2021 годы" зарегистрированного в Реестре государственной регистрации нормативных правовых актов за № 4859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Жартытобе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99 668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3 960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1 552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94 156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100 549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881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Созакского районного маслихата Туркестанской области от 04.12.2019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на 2019 год размер субвенций, передаваемых из районного бюджета в бюджет сельского округа в сумме 56 249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Жуантобе на 2019-2021 годы согласно приложению 2 соответственно, в том числе на 2019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72 346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68 807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73 572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1 226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Созакского районного маслихата Туркестанской области от 04.12.2019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2019 год размер субвенций, передаваемых из районного бюджета в бюджет сельского округа в сумме 56 466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Каракур на 2019-2021 годы согласно приложению 3 соответственно, в том числе на 2019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71 065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65 585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72 385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1 320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Созакского районного маслихата Туркестанской области от 15.08.2019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на 2019 год размер субвенций, передаваемых из районного бюджета в бюджет сельского округа в сумме 52 567 тысяч тенге.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Каратау на 2019-2021 годы согласно приложению 3 соответственно, в том числе на 2019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68 650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11 907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56 727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69 540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890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Созакского районного маслихата Туркестанской области от 04.12.2019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на 2019 год размер субвенций, передаваемых из районного бюджета в бюджет сельского округа в сумме 43 775 тысяч тенге.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Кумкент на 2019-2021 годы согласно приложению 4 соответственно, в том числе на 2019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102 187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98 419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102 774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Созакского районного маслихата Туркестанской области от 04.12.2019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на 2019 год размер субвенций, передаваемых из районного бюджета в бюджет сельского округа в сумме 78 918 тысяч тенге.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Созак на 2019-2021 годы согласно приложению 5 соответственно, в том числе на 2019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178 464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18 732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3 315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156 417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179 864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Созакского районного маслихата Туркестанской области от 04.12.2019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на 2019 год размер субвенций, передаваемых из районного бюджета в бюджет сельского округа в сумме 123 253 тысяч тенге.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сельского округа Сызган на 2019-2021 годы согласно приложению 6 соответственно, в том числе на 2019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61 442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57 061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62 402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Созакского районного маслихата Туркестанской области от 04.12.2019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Предусмотреть на 2019 год размер субвенций, передаваемых из районного бюджета в бюджет сельского округа в сумме 44 332 тысяч тенге.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сельского округа Шолаккорган на 2019-2021 годы согласно приложению 7 соответственно, в том числе на 2019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410 982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58 487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3 456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349 039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413 389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-2 407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–2 407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2 407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Созакского районного маслихата Туркестанской области от 04.12.2019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Предусмотреть на 2019 год размер субвенций, передаваемых из районного бюджета в бюджет сельского округа в сумме 282 940 тысяч тенге.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бюджет поселка Кыземшек на 2019-2021 годы согласно приложению 8 соответственно, в том числе на 2019 год в следующих объемах: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185 821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25 126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1 391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159 304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186 601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–780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решения Созакского районного маслихата Туркестанской области от 04.12.2019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Предусмотреть на 2019 год размер субвенций, передаваемых из районного бюджета в бюджет поселка в сумме 127 629 тысяч тенге.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бюджет поселка Таукент на 2019-2021 годы согласно приложению 9 соответственно, в том числе на 2019 год в следующих объемах: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334 740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44 616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289 074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338 598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-3 858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–3 858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3 858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решения Созакского районного маслихата Туркестанской области от 04.12.2019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Предусмотреть на 2019 год размер субвенций, передаваемых из районного бюджета в бюджет поселка в сумме 224 730 тысяч тенге.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2019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Государственному учреждению "Аппарат Созакского районного маслихата" в установленном законодательством Республики Казахстан порядке обеспечить: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Созакского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размещение настоящего решения на интернет-ресурсе Созакского районного маслихата после его официального опубликования.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Жартытобе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Созакского районного маслихата Туркестанской области от 04.12.2019 </w:t>
      </w:r>
      <w:r>
        <w:rPr>
          <w:rFonts w:ascii="Times New Roman"/>
          <w:b w:val="false"/>
          <w:i w:val="false"/>
          <w:color w:val="ff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7"/>
        <w:gridCol w:w="254"/>
        <w:gridCol w:w="804"/>
        <w:gridCol w:w="10"/>
        <w:gridCol w:w="1070"/>
        <w:gridCol w:w="6531"/>
        <w:gridCol w:w="205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-881 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Жартытобе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6"/>
        <w:gridCol w:w="1704"/>
        <w:gridCol w:w="1711"/>
        <w:gridCol w:w="3522"/>
        <w:gridCol w:w="28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Жартытобе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835"/>
        <w:gridCol w:w="876"/>
        <w:gridCol w:w="3"/>
        <w:gridCol w:w="1708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Созакского районного маслихата Туркестанской области от 04.12.2019 </w:t>
      </w:r>
      <w:r>
        <w:rPr>
          <w:rFonts w:ascii="Times New Roman"/>
          <w:b w:val="false"/>
          <w:i w:val="false"/>
          <w:color w:val="ff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Социланьная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Социланьная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райооного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Каракур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Созакского районного маслихата Туркестанской области от 15.08.2019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Каракур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59"/>
        <w:gridCol w:w="3"/>
        <w:gridCol w:w="1711"/>
        <w:gridCol w:w="1711"/>
        <w:gridCol w:w="3520"/>
        <w:gridCol w:w="283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Социланьная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Каракур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59"/>
        <w:gridCol w:w="3"/>
        <w:gridCol w:w="1711"/>
        <w:gridCol w:w="1711"/>
        <w:gridCol w:w="3520"/>
        <w:gridCol w:w="283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Социланьная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Каратау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Созакского районного маслихата Туркестанской области от 04.12.2019 </w:t>
      </w:r>
      <w:r>
        <w:rPr>
          <w:rFonts w:ascii="Times New Roman"/>
          <w:b w:val="false"/>
          <w:i w:val="false"/>
          <w:color w:val="ff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1046"/>
        <w:gridCol w:w="508"/>
        <w:gridCol w:w="1042"/>
        <w:gridCol w:w="8"/>
        <w:gridCol w:w="6408"/>
        <w:gridCol w:w="1742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Каратау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Социланьная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Каратау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59"/>
        <w:gridCol w:w="3"/>
        <w:gridCol w:w="1711"/>
        <w:gridCol w:w="1711"/>
        <w:gridCol w:w="3520"/>
        <w:gridCol w:w="283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Социланьная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Кумкент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Созакского районного маслихата Туркестанской области от 04.12.2019 </w:t>
      </w:r>
      <w:r>
        <w:rPr>
          <w:rFonts w:ascii="Times New Roman"/>
          <w:b w:val="false"/>
          <w:i w:val="false"/>
          <w:color w:val="ff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Кумкент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Кумкент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Созак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Созакского районного маслихата Туркестанской области от 04.12.2019 </w:t>
      </w:r>
      <w:r>
        <w:rPr>
          <w:rFonts w:ascii="Times New Roman"/>
          <w:b w:val="false"/>
          <w:i w:val="false"/>
          <w:color w:val="ff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Созак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Созак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3"/>
        <w:gridCol w:w="1650"/>
        <w:gridCol w:w="1650"/>
        <w:gridCol w:w="3395"/>
        <w:gridCol w:w="317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Сызган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Созакского районного маслихата Туркестанской области от 04.12.2019 </w:t>
      </w:r>
      <w:r>
        <w:rPr>
          <w:rFonts w:ascii="Times New Roman"/>
          <w:b w:val="false"/>
          <w:i w:val="false"/>
          <w:color w:val="ff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-960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Сызган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59"/>
        <w:gridCol w:w="3"/>
        <w:gridCol w:w="1711"/>
        <w:gridCol w:w="1711"/>
        <w:gridCol w:w="3520"/>
        <w:gridCol w:w="283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Сызган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6"/>
        <w:gridCol w:w="1704"/>
        <w:gridCol w:w="1711"/>
        <w:gridCol w:w="3522"/>
        <w:gridCol w:w="28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Шолаккорган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Созакского районного маслихата Туркестанской области от 04.12.2019 </w:t>
      </w:r>
      <w:r>
        <w:rPr>
          <w:rFonts w:ascii="Times New Roman"/>
          <w:b w:val="false"/>
          <w:i w:val="false"/>
          <w:color w:val="ff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756"/>
        <w:gridCol w:w="1023"/>
        <w:gridCol w:w="497"/>
        <w:gridCol w:w="1019"/>
        <w:gridCol w:w="8"/>
        <w:gridCol w:w="6267"/>
        <w:gridCol w:w="1974"/>
      </w:tblGrid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410 982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58 487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349 039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349 039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413 389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77 355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77 355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77 355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75 447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309 462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309 462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309 462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308 662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-2 407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Шолаккорган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Шолаккорган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3"/>
        <w:gridCol w:w="1650"/>
        <w:gridCol w:w="1650"/>
        <w:gridCol w:w="3395"/>
        <w:gridCol w:w="317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Кыземшек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Созакского районного маслихата Туркестанской области от 04.12.2019 </w:t>
      </w:r>
      <w:r>
        <w:rPr>
          <w:rFonts w:ascii="Times New Roman"/>
          <w:b w:val="false"/>
          <w:i w:val="false"/>
          <w:color w:val="ff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15"/>
        <w:gridCol w:w="35"/>
        <w:gridCol w:w="3"/>
        <w:gridCol w:w="3394"/>
        <w:gridCol w:w="3173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Кыземшек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3"/>
        <w:gridCol w:w="1650"/>
        <w:gridCol w:w="1650"/>
        <w:gridCol w:w="3395"/>
        <w:gridCol w:w="317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1 134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тсоциальное обеспечение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Кыземшек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3"/>
        <w:gridCol w:w="1650"/>
        <w:gridCol w:w="1650"/>
        <w:gridCol w:w="3395"/>
        <w:gridCol w:w="317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1 134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тсоциальное обеспечение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Таукент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Созакского районного маслихата Туркестанской области от 04.12.2019 </w:t>
      </w:r>
      <w:r>
        <w:rPr>
          <w:rFonts w:ascii="Times New Roman"/>
          <w:b w:val="false"/>
          <w:i w:val="false"/>
          <w:color w:val="ff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15"/>
        <w:gridCol w:w="35"/>
        <w:gridCol w:w="3"/>
        <w:gridCol w:w="3394"/>
        <w:gridCol w:w="3173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338 598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-3 858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Таукент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3"/>
        <w:gridCol w:w="1650"/>
        <w:gridCol w:w="1650"/>
        <w:gridCol w:w="3395"/>
        <w:gridCol w:w="317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Таукент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6"/>
        <w:gridCol w:w="1644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