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90b5" w14:textId="1e69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сельского округа Жуантобе Созакского района от 12 октября 2017 года № 11 "Об установлении ограничительных мероприятий на территории улицы К.Омарулы в населенном пункте Жуантобе сельского округа Жуантобе"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Жуантобе Созакского района Южно-Казахстанской области от 15 февраля 2018 года № 3. Зарегистрировано Департаментом юстиции Южно-Казахстанской области 12 марта 2018 года № 4469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оснавании представления руководителья территориальной инспекции Созакского района № 1-6-345 от 13 ноября 2017 года аким Жуантобинского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улицы К.Омарулы в населенном пункте Жуантобе сельского округа Жуантобе Созакского района в связи с проведением комплекса ветеринарно-санитарных мероприятий по ликвидации очагов болезни корсака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Жуантобе Созакского района от 12 октября 2017 года № 11 "Об установлении ограничительных мероприятий на территории улицы К.Омарулы в населенном пукте Жуантобе сельского округа Жуантобе" (зарегистрированного в Реестре государственной регистрации нормативных правовых актов № 4250, опубликовано 25 ноября 2017 года в газете "Созақ-үні" и в Эталонном контрольном банке нормативных правовых актов Республики Казахстан в электронном виде 16 ноября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Жуантобинского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