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382b" w14:textId="d073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25 декабря 2017 года № 21/109-VI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28 марта 2018 года № 24/130-VI. Зарегистрировано Департаментом юстиции Южно-Казахстанской области 5 апреля 2018 года № 4498.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№ 21/243-VI "О внесении изменений в решение Южно-Казахстанского областного маслихата от 10 декабря 2017 года № 18/209-VI "Об областном бюджете на 2018-2020 годы", зарегистрированного в Реестре государственной регистрации нормативных правовых актов № 4481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25 декабря 2017 года № 21/109-VI "О районном бюджете на 2018-2020 годы" (зарегистрировано в Реестре государственной регистрации нормативных правовых актов за № 4352, опубликовано 12 января 2018 года в газете "Толеби туы" и 15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15 892 400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1 229 388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14 623 182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16 030 088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7 215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- 144 903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144 903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140 727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поступления индивидуального подоходного налога с доходов, облагаемых у источника выплаты 60,8 процентов и соцального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24/130-VI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1184"/>
        <w:gridCol w:w="1184"/>
        <w:gridCol w:w="5447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15892400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1229388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14623182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14623182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12515906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16030088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8586870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7569105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6049641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5878143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806829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-144903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24/130-VI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3602978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1837610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1519464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800567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964801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