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d918" w14:textId="784d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12 апреля 2018 года № 190. Зарегистрировано Департаментом юстиции Южно-Казахстанской области 27 апреля 2018 года № 4585. Утратило силу постановлением акимата Толебийского района Туркестанской области от 11 июня 2019 года № 386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Туркестанской области от 11.06.2019 № 386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Толебийского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10 июля 2017 года № 225 "Об установлении квоты рабочих мест для инвалидов" (зарегистрированное в реестре государственной регистрации нормативно-правовых актов за № 4173, опубликованное 11 августа 2017 года в газете "Толеби туы" и в эталонном контрольном банке нормативных правовых актов Республики Казахстан в электронном виде 03 августа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Толебийского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Толебийского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 - ресурсе акимата Толебийского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 Дуйсебаева.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6294"/>
        <w:gridCol w:w="2002"/>
        <w:gridCol w:w="2531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предприятий, организации, учреждениия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численность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образования Толебийского района"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Биринши Мамыр" отдела образования Толебийского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16 имени Ш. Уалиханова" отдела образования Толебийского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4 имени К. Сатбаева" отдела образования Толебийского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6" отдела образования Толебийского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7" отдела образования Толебийского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"Малокомплектная общеобразовательная средняя школа Абая" отдела образования Толебийского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Акайдар" отдела образования Толебийского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Акбастау" отдела образования Толебийского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Алатау" отдела образования Толебийского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Б. Тулкиева" отдела образования Толебийского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Аль-Фараби" отдела образования Толебийского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К. Мамытова" отдела образования Толебийского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М.Х. Дулати" отдела образования Толебийского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Момынай" отдела образования Толебийского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Нысанбек" отдела образования Толебийского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Саркырама" отдела образования Толебийского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Ы. Алтынсарина" отдела образования Толебийского района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