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13d2" w14:textId="ef41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Толебийского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27 апреля 2018 года № 25/139-VI. Зарегистрировано Департаментом юстиции Южно-Казахстанской области 11 мая 2018 года № 4595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2017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16299, Толебийский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внесено изменение на казахском языке, текст на русском языке не меняется решением Толебийского районного маслихата Туркестанской области от 08.04.2022 </w:t>
      </w:r>
      <w:r>
        <w:rPr>
          <w:rFonts w:ascii="Times New Roman"/>
          <w:b w:val="false"/>
          <w:i w:val="false"/>
          <w:color w:val="000000"/>
          <w:sz w:val="28"/>
        </w:rPr>
        <w:t>№ 16/90-VII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Толебийского районного маслихата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Толебийского районного маслихата от 29 марта 2017 года № 13/75-VІ "Об утверждении Методики оценки деятельности административных государственных служащих корпуса "Б" аппарата Толебийского районного маслихата" (зарегистрированное в Реестре государственной регистрации нормативных правовых актов за № 4034, опубликованное 21 апреля 2017 года в газете "Толеби туы" и в эталонном контрольном банке нормативных правовых актов Республики Казахстан в электронном виде 27 апреля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Толебийского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Толебийского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27/139-VІ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Толебийского районного маслихата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Толебийского районного маслихата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аппарата Толебийского районного маслихата (далее –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Толебийского районного маслихата Туркестанской области от 08.04.2022 </w:t>
      </w:r>
      <w:r>
        <w:rPr>
          <w:rFonts w:ascii="Times New Roman"/>
          <w:b w:val="false"/>
          <w:i w:val="false"/>
          <w:color w:val="000000"/>
          <w:sz w:val="28"/>
        </w:rPr>
        <w:t>№ 16/90-VII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ответственный специалиста за службу управления персоналом в течение трех лет со дня завершения оценки.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КЦИ являются: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КЦИ составляет 5.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Индивидуальный план хранится в ответственный специалиста за службу управления персоналом.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подписания вышестоящим руководителем оценочного листа ответственный специалист за службу управления персоналом не позднее 2 рабочих дней выносит его на рассмотрение Комиссии.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 подписания непосредственным руководителем оценочного листа ответственный специалист за службу управления персоналом не позднее 2 рабочих дней выносит его на рассмотрение Комиссии.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Ответственный специалист за службу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Заседание Комиссии считается правомочным, если на нем присутствовали не менее двух третей ее состава.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Решение Комиссии принимается открытым голосованием.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Секретарем Комиссии является ответственный специалист за службу управления персоналом. Секретарь Комиссии не принимает участие в голосовании.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Ответственный специалист за службу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Ответственный специалист за службу управления персоналом предоставляет на заседание Комиссии следующие документы: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Комиссия рассматривает результаты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Ответственный специалист за службу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этом служащим, отказавшимся от ознакомления, результаты оценки направляются посредством интернет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40 - в редакции решения Толебийского районного маслихата Туркестанской области от 08.04.2022 </w:t>
      </w:r>
      <w:r>
        <w:rPr>
          <w:rFonts w:ascii="Times New Roman"/>
          <w:b w:val="false"/>
          <w:i w:val="false"/>
          <w:color w:val="000000"/>
          <w:sz w:val="28"/>
        </w:rPr>
        <w:t>№ 16/90-VII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41. Исключен решением Толебийского районного маслихата Туркестанской области от 08.04.2022 </w:t>
      </w:r>
      <w:r>
        <w:rPr>
          <w:rFonts w:ascii="Times New Roman"/>
          <w:b w:val="false"/>
          <w:i w:val="false"/>
          <w:color w:val="000000"/>
          <w:sz w:val="28"/>
        </w:rPr>
        <w:t>№ 16/90-VII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Служащий корпуса "Б" вправе обжаловать результаты оценки в судебном порядке.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входят вопросы оказания государственных услуг, не оцениваются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Приожение 4 - в редакции решения Толебийского районного маслихата Туркестанской области от 08.04.2022 </w:t>
      </w:r>
      <w:r>
        <w:rPr>
          <w:rFonts w:ascii="Times New Roman"/>
          <w:b w:val="false"/>
          <w:i w:val="false"/>
          <w:color w:val="ff0000"/>
          <w:sz w:val="28"/>
        </w:rPr>
        <w:t>№ 16/90-VII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Обеспечивает результативность и качество работы подразделения.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контролирует деятельность работников в выполнении поставленных задач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обеспечивает результативность и качество работы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Расставляет задания по приоритетности в порядке важности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Соблюдает установленные сроки.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Выполняет задания бессистемно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Работает не оперативно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Допускает нарушения сроков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Выявляет вклад каждого в достижение результатов.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вносит предложения по организации эффективной работы подразделения и с обществом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выявляет вклад подчиненных в достижение результатов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Обменивается мнениями и с учетом обсуждения выполняет задачи.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Демонстрирует замкнутую позицию в работе, не обращаясь за помощью к более опытным коллегам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прибегает к обсуждению задач с коллегами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в пределах компетенции решения, с учетом возможных рисков и последствий.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и не прогнозирует возможные риски, или не учитывает данные из различных источников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 принятии решения не учитывает возможные риски и последствия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Обоснованно выражает свое мнение.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Выражает необоснованное мнение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Контролирует качество оказания услуг, а также демонстрирует его на личном примере.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создает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Допускает низкое качество оказания услуг; проявляет безразличие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предложения по улучшению качества оказания услуг.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Допускает грубое и пренебрежительное отношение к получателю услуг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отсутствие инициативы по улучшению качества оказания услуг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Уважает мнение потребителей услуг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Игнорирует мнение потребителей услуг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Умеет своевременно принимать и передавать информацию об оказываемых услугах.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доводит информацию до потребителя, как в устной, так и в письменной форме, либо делает это неясно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умеет своевременно принимать и передавать информацию об оказываемых услугах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Показывает своим примером, как правильно реагировать на изменения.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Теряет самообладание в период проводимых изменений и неожиданных перемен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Быстро адаптируется в меняющихся условиях.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изучает новые подходы и способы их внедрения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Теряет самоконтроль в изменившихся условиях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адаптируется или долго адаптируется в меняющихся условиях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Обсуждает с подчиненными их компетенции, в том числе требующие развития.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обсуждает с подчиненными их компетенции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Применяет на практике новые навыки, позволяющие повысить его эффективность.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Ограничивается теми навыками, которыми владеет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Допускает в коллективе не соблюдение принятых стандартов и норм, запретов и ограничений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обеспечивает соблюдение принципов прозрачности и справедливости в действиях подчиненных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Следует установленным этическим нормам и стандартам;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Добросовестно выполняет свою работу;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Ведет себя честно, скромно, справедливо и проявляет вежливость и корректность к другим.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халатность при выполнении своей работы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Ведет себя не честно, вызывающе, предвзято и проявляет грубость и высокомерие к другим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личную ответственность за организацию деятельности структурного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Перекладывает на других должностных лиц ответственность за организацию деятельности структурного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ответственность за свои действия и результаты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Перекладывает ответственность на других за свои действия и результаты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и не вносит предложения по внедрению инновационных подходов и решений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Вырабатывает и предлагает идеи и предложения и выполняет дополнительную работу помимо своих основных обязанностей.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Relationship Target="media/document_image_rId118.jpeg" Type="http://schemas.openxmlformats.org/officeDocument/2006/relationships/image" Id="rId118"/><Relationship Target="media/document_image_rId119.jpeg" Type="http://schemas.openxmlformats.org/officeDocument/2006/relationships/image" Id="rId119"/><Relationship Target="media/document_image_rId120.jpeg" Type="http://schemas.openxmlformats.org/officeDocument/2006/relationships/image" Id="rId120"/><Relationship Target="media/document_image_rId121.jpeg" Type="http://schemas.openxmlformats.org/officeDocument/2006/relationships/image" Id="rId121"/><Relationship Target="media/document_image_rId122.jpeg" Type="http://schemas.openxmlformats.org/officeDocument/2006/relationships/image" Id="rId122"/><Relationship Target="media/document_image_rId123.jpeg" Type="http://schemas.openxmlformats.org/officeDocument/2006/relationships/image" Id="rId123"/><Relationship Target="media/document_image_rId124.jpeg" Type="http://schemas.openxmlformats.org/officeDocument/2006/relationships/image" Id="rId124"/><Relationship Target="media/document_image_rId125.jpeg" Type="http://schemas.openxmlformats.org/officeDocument/2006/relationships/image" Id="rId125"/><Relationship Target="media/document_image_rId126.jpeg" Type="http://schemas.openxmlformats.org/officeDocument/2006/relationships/image" Id="rId126"/><Relationship Target="media/document_image_rId127.jpeg" Type="http://schemas.openxmlformats.org/officeDocument/2006/relationships/image" Id="rId127"/><Relationship Target="media/document_image_rId128.jpeg" Type="http://schemas.openxmlformats.org/officeDocument/2006/relationships/image" Id="rId12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