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e8a6" w14:textId="83f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мая 2018 года № 223. Зарегистрировано Департаментом юстиции Южно-Казахстанской области 24 мая 2018 года № 4608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21 июля 2017 года № 277 "Об утверждении перечня, наименований и индексов автомобильных дорог общего пользования районного значения Толебийского района" (зарегистрированное в Реестре государственной регистрации нормативных правовых актов за № 4194, опубликованное 08 сентября 2017 года в газете "Төлеби туы" и в эталонном контрольном банке нормативных правовых актов Республики Казахстан в электронном виде 04 сентября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Толебийского района" в установленном законадательством Респулики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Г. Тулепова.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Н.М.Байгут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"10"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"10"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3153"/>
        <w:gridCol w:w="3744"/>
        <w:gridCol w:w="2139"/>
        <w:gridCol w:w="2261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Биринши Мамыр-Жамбаевка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Алишер Науаи-Тагайна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Науаи –КХ-29 "Шарапхана-Жанабазар-1 Мамыр"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Ангирата-Акбастау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Акбастау-Карьер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Акбастау-Кызыл үй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КХТЛ-7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Текесу-Абай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Абай-Уйымшыл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Акайдар-КХ-82 "Шымкент-Каскасу-Шымкент"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Акайдар-КХ-35 "Агайдар-Екпенди"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Ленгер-Жанауйым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Аккум-Коксайек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Момынай-Жанауйым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Момынай-Аккум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Аккум-Шахта Тогус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Аккум-Жанатурмыс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Алатау-Шубарагаш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Нысанбек-Жанатурмыс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Екпинди-Корган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Екпинди-Акмешит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Каскасу-ущелье Сайрамсу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Каракия-Рабат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Каратобе-КХ-11 "Сарыагаш-Рабат-Султанрабат"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Алшалы-КХ-33 "Коксайек-Узынарык-Диханкол"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Онтустик- КХ-30 "Тасарык-Каратобе-Тонкерис"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Балдыберек-Тонкерис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 –Жинишке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Казакстан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 – Момынай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п Бейнеткеш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Ленгер- КХ-82 "Шымкент-Сайрам-Каскасу-Шымкент"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Каратобе-Костобе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Толебийского района: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