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ba51e" w14:textId="13ba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28 декабря 2017 года № 22/124-VI "О бюджетах города,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9 июля 2018 года № 28/158-VI. Зарегистрировано Департаментом юстиции Южно-Казахстанской области 18 июля 2018 года № 4686.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109-1,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14 июня 2018 года № 26/144-VI "О внесении изменений в решение Толебийского районного маслихата от 25 декабря 2017 года № 21/109-VI "Об районном бюджете на 2018-2020 годы", зарегистрированного в Реестре государственной регистрации нормативных правовых актов за № 4642,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28 декабря 2017 года № 22/124-VI "О бюджетах города, сельских округов на 2018-2020 годы" (зарегистрировано в Реестре государственной регистрации нормативных правовых актов за № 4395, опубликовано 17 января 2018 года в газете "Толеби туы" и 23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Ленгера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465 639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127 731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337 753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465 639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Аккумского сельского округа на 2018-2020 годы согласно приложениям 4, 5 и 6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42 512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5 971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35 870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Алатауского сельского округа на 2018-2020 годы согласно приложении 7, 8 и 9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93 570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3 255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79 085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Первомаевского сельского округа на 2018-2020 годы согласно приложении 10, 11 и 12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139 188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16 841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122 347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Верхнее Аксуского сельского округа на 2018-2020 годы согласно приложении 13, 14 и 15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51 786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47 998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Зертасского сельского округа на 2018-2020 годы согласно приложении 16, 17 и 18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75 087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64 205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Кемекалганского сельского округа на 2018-2020 годы согласно приложении 19, 20 и 21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50 498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3 343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47 091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Коксаекского сельского округа на 2018-2020 годы согласно приложении 22, 23 и 24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167 337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15 991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151 346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167 337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Киелитасского сельского округа на 2018-2020 годы согласно приложении 25, 26 и 27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92 740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16 411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71 189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Каратюбинского сельского округа на 2018-2020 годы согласно приложении 28, 29 и 30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62 419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5 090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57 328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Каскасуского сельского округа на 2018-2020 годы согласно приложении 31, 32 и 33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69 493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65 777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69 493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Когалинского сельского округа на 2018-2020 годы согласно приложении 34, 35 и 36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63 768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3 108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60 545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Тасарыкского сельского округа на 2018-2020 годы согласно приложении 37, 38 и 39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47 764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43 298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47 764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Толебийского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Толебийского районного маслихата после его официального опубликования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Х.Аширбеков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28/158-VI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Ленгер на 2018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1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28/158-VI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2018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9"/>
        <w:gridCol w:w="1111"/>
        <w:gridCol w:w="549"/>
        <w:gridCol w:w="1614"/>
        <w:gridCol w:w="66"/>
        <w:gridCol w:w="3680"/>
        <w:gridCol w:w="278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28/158-VI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2018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29"/>
        <w:gridCol w:w="1618"/>
        <w:gridCol w:w="33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28/158-VI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Первомаевского сельского округа на 2018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1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28/158-VI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Верхно-Аксуского сельского округа на 2018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1"/>
        <w:gridCol w:w="1108"/>
        <w:gridCol w:w="572"/>
        <w:gridCol w:w="1682"/>
        <w:gridCol w:w="3682"/>
        <w:gridCol w:w="27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неселенных пунктов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28/158-VI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Зертасского сельского округа на 2018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1"/>
        <w:gridCol w:w="1108"/>
        <w:gridCol w:w="572"/>
        <w:gridCol w:w="3"/>
        <w:gridCol w:w="1681"/>
        <w:gridCol w:w="3680"/>
        <w:gridCol w:w="278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28/158-VI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Кемекалганского сельского округа на 2018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1"/>
        <w:gridCol w:w="1089"/>
        <w:gridCol w:w="559"/>
        <w:gridCol w:w="33"/>
        <w:gridCol w:w="1681"/>
        <w:gridCol w:w="3682"/>
        <w:gridCol w:w="278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 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ненологовые поступления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ненологовые поступления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 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 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28/158-VI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Коксайекского сельского округа на 2018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88"/>
        <w:gridCol w:w="1051"/>
        <w:gridCol w:w="540"/>
        <w:gridCol w:w="31"/>
        <w:gridCol w:w="1623"/>
        <w:gridCol w:w="3553"/>
        <w:gridCol w:w="312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28/158-VI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Киелитасского сельского округа на 2018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47"/>
        <w:gridCol w:w="33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28/158-VI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Каратюбинского сельского округа на 2018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28/158-VI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Каскасуского сельского округа на 2018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"/>
        <w:gridCol w:w="3676"/>
        <w:gridCol w:w="278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28/158-VI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2018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28/158-VI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24/124-VI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Тасарыкского сельского округа на 2018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Подкласс 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