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2060" w14:textId="75a2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25 декабря 2017 года № 21/109-VI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19 сентября 2018 года № 29/163-VI. Зарегистрировано Департаментом юстиции Туркестанской области 24 сентября 2018 года № 4736.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29/314-VI "О внесении изменений и дополнения в решение Южно-Казахстанского областного маслихата от 10 декабря 2017 года № 18/209-VI "Об областном бюджете на 2018-2020 годы", зарегистрировано в Реестре государственной регистрации нормативных правовых актов № 4717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25 декабря 2017 года № 21/109-VI "О районном бюджете на 2018-2020 годы" (зарегистрировано в Реестре государственной регистрации нормативных правовых актов за № 4352, опубликовано 12 января 2018 года в газете "Толеби туы"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16 457 539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1 134 282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15 282 045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16 595 227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- 137 688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137 688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140 727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поступления индивидуального подоходного налога с доходов, облагаемых у источника выплаты 42,7 процентов и соцального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601"/>
        <w:gridCol w:w="6899"/>
        <w:gridCol w:w="2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16457539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городов районного значения, сел, поселков, сельских округов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15203204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16595227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6373708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 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 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3628126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1869837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798488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