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2417" w14:textId="abe2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автомобильные перевозки пассажиров и багажа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20 ноября 2018 года № 663. Зарегистрировано Департаментом юстиции Туркестанской области 5 декабря 2018 года № 4821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4 июля 2003 года "Об автомобильном транспорте"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в размере 5,0 тенге за один километр на регулярные автомобильные перевозки пассажиров и багажа по Толебийскому району и в городе Ленгер.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Толебийского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акимата Толебийского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Г.Тулепова.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Толебийского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районога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____________________Н.Қойбағаров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