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c358f" w14:textId="d2c35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Толебийского районного маслихата от 28 декабря 2017 года № 22/124-VI "О бюджетах города, сельских округов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Туркестанской области от 5 декабря 2018 года № 33/186-VI. Зарегистрировано Департаментом юстиции Туркестанской области 21 декабря 2018 года № 4847.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Толебийский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от 28 декабря 2017 года № 22/124-VI "О бюджетах города, сельских округов на 2018-2020 годы" (зарегистрировано в Реестре государственной регистрации нормативных правовых актов за № 4395, опубликовано 17 января 2018 года в газете "Толеби туы" и 23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Ленгера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444 639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106 731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337 753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444 639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Зертасского сельского округа на 2018-2020 годы согласно приложении 16, 17 и 18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75 616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6 415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4 996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64 205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75 616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Государственнному учреждению "Аппарат Толебийского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Толебийского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Толебийского районного маслихата после его официального опубликования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К.Кансейтов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33/186-VI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Ленгер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795"/>
        <w:gridCol w:w="827"/>
        <w:gridCol w:w="3551"/>
        <w:gridCol w:w="31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444 639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337 753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337 753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444 639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33/186-VI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Зертасского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679"/>
        <w:gridCol w:w="2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