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ddb38" w14:textId="e7ddb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города, сельских округов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Туркестанской области от 28 декабря 2018 года № 35/196-VI. Зарегистрировано Департаментом юстиции Туркестанской области 14 января 2019 года № 4885.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Толебийского районного маслихата от 20 декабря 2018 года № 34/189-VI "Об районном бюджете на 2019-2021 годы", зарегистрированного в Реестре государственной регистрации нормативных правовых актов за № 4865, Толебийский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Ленгера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870 211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126 669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743 542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875 202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- 4 991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4 991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4 991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Толебийского районного маслихата Туркестанской области от 12.12.2019 </w:t>
      </w:r>
      <w:r>
        <w:rPr>
          <w:rFonts w:ascii="Times New Roman"/>
          <w:b w:val="false"/>
          <w:i w:val="false"/>
          <w:color w:val="000000"/>
          <w:sz w:val="28"/>
        </w:rPr>
        <w:t>№ 47/257-VI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Аккумского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123 502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7 914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115 588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126 269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- 2 767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2 767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2 767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Толебийского районного маслихата Туркестанской области от 12.12.2019 </w:t>
      </w:r>
      <w:r>
        <w:rPr>
          <w:rFonts w:ascii="Times New Roman"/>
          <w:b w:val="false"/>
          <w:i w:val="false"/>
          <w:color w:val="000000"/>
          <w:sz w:val="28"/>
        </w:rPr>
        <w:t>№ 47/257-VI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Алатауского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142 699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17 306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125 343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145 480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- 2 781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2 781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2 781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Толебийского районного маслихата Туркестанской области от 12.12.2019 </w:t>
      </w:r>
      <w:r>
        <w:rPr>
          <w:rFonts w:ascii="Times New Roman"/>
          <w:b w:val="false"/>
          <w:i w:val="false"/>
          <w:color w:val="000000"/>
          <w:sz w:val="28"/>
        </w:rPr>
        <w:t>№ 47/257-VI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Первомаевского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286 619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18 538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268 081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294 089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- 7 470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7 470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7 470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Толебийского районного маслихата Туркестанской области от 12.12.2019 </w:t>
      </w:r>
      <w:r>
        <w:rPr>
          <w:rFonts w:ascii="Times New Roman"/>
          <w:b w:val="false"/>
          <w:i w:val="false"/>
          <w:color w:val="000000"/>
          <w:sz w:val="28"/>
        </w:rPr>
        <w:t>№ 47/257-VI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Зертасского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124 122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9 167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114 955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126 900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- 2 778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2 778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2 778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Толебийского районного маслихата Туркестанской области от 12.12.2019 </w:t>
      </w:r>
      <w:r>
        <w:rPr>
          <w:rFonts w:ascii="Times New Roman"/>
          <w:b w:val="false"/>
          <w:i w:val="false"/>
          <w:color w:val="000000"/>
          <w:sz w:val="28"/>
        </w:rPr>
        <w:t>№ 47/257-VI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Кемекалганского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83 517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6 014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77 503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85 360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- 1 843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1 843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1 843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Толебийского районного маслихата Туркестанской области от 12.12.2019 </w:t>
      </w:r>
      <w:r>
        <w:rPr>
          <w:rFonts w:ascii="Times New Roman"/>
          <w:b w:val="false"/>
          <w:i w:val="false"/>
          <w:color w:val="000000"/>
          <w:sz w:val="28"/>
        </w:rPr>
        <w:t>№ 47/257-VI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Киелитасского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197 185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18 794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175 891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199 666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- 2 481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2 481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2 481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Толебийского районного маслихата Туркестанской области от 12.12.2019 </w:t>
      </w:r>
      <w:r>
        <w:rPr>
          <w:rFonts w:ascii="Times New Roman"/>
          <w:b w:val="false"/>
          <w:i w:val="false"/>
          <w:color w:val="000000"/>
          <w:sz w:val="28"/>
        </w:rPr>
        <w:t>№ 47/257-VI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Каратюбинского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64 779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5 752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59 027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68 386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- 3 607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3 607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3 607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Толебийского районного маслихата Туркестанской области от 12.12.2019 </w:t>
      </w:r>
      <w:r>
        <w:rPr>
          <w:rFonts w:ascii="Times New Roman"/>
          <w:b w:val="false"/>
          <w:i w:val="false"/>
          <w:color w:val="000000"/>
          <w:sz w:val="28"/>
        </w:rPr>
        <w:t>№ 47/257-VI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Каскасуского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71 600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4 933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66 667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73 324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- 1 724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1 724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1 724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Толебийского районного маслихата Туркестанской области от 12.12.2019 </w:t>
      </w:r>
      <w:r>
        <w:rPr>
          <w:rFonts w:ascii="Times New Roman"/>
          <w:b w:val="false"/>
          <w:i w:val="false"/>
          <w:color w:val="000000"/>
          <w:sz w:val="28"/>
        </w:rPr>
        <w:t>№ 47/257-VI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Когалинского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73 223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2 778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70 445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73 493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- 270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270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Толебийского районного маслихата Туркестанской области от 12.12.2019 </w:t>
      </w:r>
      <w:r>
        <w:rPr>
          <w:rFonts w:ascii="Times New Roman"/>
          <w:b w:val="false"/>
          <w:i w:val="false"/>
          <w:color w:val="000000"/>
          <w:sz w:val="28"/>
        </w:rPr>
        <w:t>№ 47/257-VI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Тасарыкского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84 665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8 578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76 087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86 619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- 1 954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1 954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1 954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Толебийского районного маслихата Туркестанской области от 12.12.2019 </w:t>
      </w:r>
      <w:r>
        <w:rPr>
          <w:rFonts w:ascii="Times New Roman"/>
          <w:b w:val="false"/>
          <w:i w:val="false"/>
          <w:color w:val="000000"/>
          <w:sz w:val="28"/>
        </w:rPr>
        <w:t>№ 47/257-VI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Когалинского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приложении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67 833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4 992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62 841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68 103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- 270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270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Толебийского районного маслихата Туркестанской области от 15.10.2019 </w:t>
      </w:r>
      <w:r>
        <w:rPr>
          <w:rFonts w:ascii="Times New Roman"/>
          <w:b w:val="false"/>
          <w:i w:val="false"/>
          <w:color w:val="000000"/>
          <w:sz w:val="28"/>
        </w:rPr>
        <w:t>№ 45/241-VI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Тасарыкского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приложении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85 565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9 478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76 087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87 519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- 1 954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1 954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1 954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Толебийского районного маслихата Туркестанской области от 15.10.2019 </w:t>
      </w:r>
      <w:r>
        <w:rPr>
          <w:rFonts w:ascii="Times New Roman"/>
          <w:b w:val="false"/>
          <w:i w:val="false"/>
          <w:color w:val="000000"/>
          <w:sz w:val="28"/>
        </w:rPr>
        <w:t>№ 45/241-VI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Установить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 являющимся гражданскими служащими и работающим в сельской местности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Государственнному учреждению "Аппарат Толебийского районного маслихата" в установленном законодательством Республики Казахстан порядке обеспечить: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Толебийского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Толебийского районного маслихата после его официального опубликования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вводится в действие с 1 января 2019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Майлыбаев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Койбагаров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35/196-VI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Ленгер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Толебийского районного маслихата Туркестанской области от 12.12.2019 </w:t>
      </w:r>
      <w:r>
        <w:rPr>
          <w:rFonts w:ascii="Times New Roman"/>
          <w:b w:val="false"/>
          <w:i w:val="false"/>
          <w:color w:val="ff0000"/>
          <w:sz w:val="28"/>
        </w:rPr>
        <w:t>№ 47/257-VI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870 211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743 542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743 542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875 202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545 425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541 107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541 107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541 107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неселенных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260 991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260 991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-4 991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35/196-VI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Ленгер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731 069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617 226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617 226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731 069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456 749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456 749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456 749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456 749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35/196-VI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Ленгер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731 069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617 226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617 226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731 069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456 749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456 749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456 749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456 749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35/196-VI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Аккумского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Толебийского районного маслихата Туркестанской области от 12.12.2019 </w:t>
      </w:r>
      <w:r>
        <w:rPr>
          <w:rFonts w:ascii="Times New Roman"/>
          <w:b w:val="false"/>
          <w:i w:val="false"/>
          <w:color w:val="ff0000"/>
          <w:sz w:val="28"/>
        </w:rPr>
        <w:t>№ 47/257-VI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35/196-VI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Аккумского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35/196-VI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Аккумского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35/196-VI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Алатауского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Толебийского районного маслихата Туркестанской области от 12.12.2019 </w:t>
      </w:r>
      <w:r>
        <w:rPr>
          <w:rFonts w:ascii="Times New Roman"/>
          <w:b w:val="false"/>
          <w:i w:val="false"/>
          <w:color w:val="ff0000"/>
          <w:sz w:val="28"/>
        </w:rPr>
        <w:t>№ 47/257-VI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35/196-VI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Алатауского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35/196-VI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Алатауского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35/196-VI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Первомаевского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Толебийского районного маслихата Туркестанской области от 12.12.2019 </w:t>
      </w:r>
      <w:r>
        <w:rPr>
          <w:rFonts w:ascii="Times New Roman"/>
          <w:b w:val="false"/>
          <w:i w:val="false"/>
          <w:color w:val="ff0000"/>
          <w:sz w:val="28"/>
        </w:rPr>
        <w:t>№ 47/257-VI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286 619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294 089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-7 470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35/196-VI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Первомаевского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253 681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253 681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35/196-VI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Первомаевского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253 681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253 681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35/196-VI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Верхне-Аксуского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Толебийского районного маслихата Туркестанской области от 15.10.2019 </w:t>
      </w:r>
      <w:r>
        <w:rPr>
          <w:rFonts w:ascii="Times New Roman"/>
          <w:b w:val="false"/>
          <w:i w:val="false"/>
          <w:color w:val="ff0000"/>
          <w:sz w:val="28"/>
        </w:rPr>
        <w:t>№ 45/241-VI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35/196-VI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Верхне-Аксуского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35/196-VI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Верхне-Аксуского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35/196-VI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Зертасского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Толебийского районного маслихата Туркестанской области от 12.12.2019 </w:t>
      </w:r>
      <w:r>
        <w:rPr>
          <w:rFonts w:ascii="Times New Roman"/>
          <w:b w:val="false"/>
          <w:i w:val="false"/>
          <w:color w:val="ff0000"/>
          <w:sz w:val="28"/>
        </w:rPr>
        <w:t>№ 47/257-VI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35/196-VI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Зертасского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35/196-VI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Зертасского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35/196-VI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Кемекалганского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Толебийского районного маслихата Туркестанской области от 12.12.2019 </w:t>
      </w:r>
      <w:r>
        <w:rPr>
          <w:rFonts w:ascii="Times New Roman"/>
          <w:b w:val="false"/>
          <w:i w:val="false"/>
          <w:color w:val="ff0000"/>
          <w:sz w:val="28"/>
        </w:rPr>
        <w:t>№ 47/257-VI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35/196-VI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Кемекалганского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35/196-VI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Кемекалганского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35/196-VI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Коксайекского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Толебийского районного маслихата Туркестанской области от 15.10.2019 </w:t>
      </w:r>
      <w:r>
        <w:rPr>
          <w:rFonts w:ascii="Times New Roman"/>
          <w:b w:val="false"/>
          <w:i w:val="false"/>
          <w:color w:val="ff0000"/>
          <w:sz w:val="28"/>
        </w:rPr>
        <w:t>№ 45/241-VI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35/196-VI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Коксайекского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35/196-VI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Коксайекского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35/196-VI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Киелитасского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Толебийского районного маслихата Туркестанской области от 12.12.2019 </w:t>
      </w:r>
      <w:r>
        <w:rPr>
          <w:rFonts w:ascii="Times New Roman"/>
          <w:b w:val="false"/>
          <w:i w:val="false"/>
          <w:color w:val="ff0000"/>
          <w:sz w:val="28"/>
        </w:rPr>
        <w:t>№ 47/257-VI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197 185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199 666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35/196-VI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Киелитасского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35/196-VI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Киелитасского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35/196-VI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Каратюбинского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Толебийского районного маслихата Туркестанской области от 12.12.2019 </w:t>
      </w:r>
      <w:r>
        <w:rPr>
          <w:rFonts w:ascii="Times New Roman"/>
          <w:b w:val="false"/>
          <w:i w:val="false"/>
          <w:color w:val="ff0000"/>
          <w:sz w:val="28"/>
        </w:rPr>
        <w:t>№ 47/257-VI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35/196-VI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Каратюбинского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35/196-VI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Каратюбинского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35/196-VI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Каскасуского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Толебийского районного маслихата Туркестанской области от 12.12.2019 </w:t>
      </w:r>
      <w:r>
        <w:rPr>
          <w:rFonts w:ascii="Times New Roman"/>
          <w:b w:val="false"/>
          <w:i w:val="false"/>
          <w:color w:val="ff0000"/>
          <w:sz w:val="28"/>
        </w:rPr>
        <w:t>№ 47/257-VI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35/196-VI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Каскасууского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35/196-VI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Каскасууского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35/196-VI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Когалинского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решения Толебийского районного маслихата Туркестанской области от 12.12.2019 </w:t>
      </w:r>
      <w:r>
        <w:rPr>
          <w:rFonts w:ascii="Times New Roman"/>
          <w:b w:val="false"/>
          <w:i w:val="false"/>
          <w:color w:val="ff0000"/>
          <w:sz w:val="28"/>
        </w:rPr>
        <w:t>№ 47/257-VI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35/196-VI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Когалинского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35/196-VI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Когалинского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35/196-VI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Тасарыкского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37 - в редакции решения Толебийского районного маслихата Туркестанской области от 12.12.2019 </w:t>
      </w:r>
      <w:r>
        <w:rPr>
          <w:rFonts w:ascii="Times New Roman"/>
          <w:b w:val="false"/>
          <w:i w:val="false"/>
          <w:color w:val="ff0000"/>
          <w:sz w:val="28"/>
        </w:rPr>
        <w:t>№ 47/257-VI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35/196-VI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Тасарыкского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35/196-VI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Тасарыкского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