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439a" w14:textId="cc74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Тюлькубасском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30 ноября 2018 года № 778. Зарегистрировано Департаментом юстиции Туркестанской области 6 декабря 2018 года № 4824. Утратило силу постановлением акимата Тюлькубасского района Туркестанской области от 28 августа 2020 года № 185 (вводится в действие с 01.01.2021)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Туркестанской области от 28.08.2020 № 185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акимат Тюлькубасского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Тюлькубасском районе, учитывающий месторасположение объекта налогообложения в населенном пункте,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Тюлькубасского района по экономическим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 по Тюлькубасскому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_______________Н.Айдагараев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Тюлькубасском районе,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641"/>
        <w:gridCol w:w="4641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Т.Рыскулова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Караагашты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Бакыбек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Састюбе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Кызылту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Тюлькубас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Коктерек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Ирсу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Акбура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Акбиик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Кулан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Сартур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Шакбак баба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114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Машат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когам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Енбекши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Кершетас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Келтемашат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Даубаба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Когалы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Жиынбай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Сеславино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Керейт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Макталы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Кайыршакты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Балыкты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Шарафкент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Жаскешу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Пистели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Жанузак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Рыскул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Тастумсык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Кабанбай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Азаттык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Шукырбулак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Тастыбулак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Майтобе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Кожамберды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Таусагыз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Коксагыз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Кемербастау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Кумисбастау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Майлыкент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117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М.Жарымбетова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Елтай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Жабаглы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115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Абайил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