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c448" w14:textId="d1cc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21 декабря 2018 года № 34/1-06. Зарегистрировано Департаментом юстиции Туркестанской области 25 декабря 2018 года № 4848.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12 декабря 2018 года № 33/347-VІ "Об областном бюджете на 2019-2021 годы", зарегистрировано в Реестре государственной регистрации нормативных правовых актов за № 4843,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Тюлькубасского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24472406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2453078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26272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80758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21912298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24517956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-17223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–28327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45550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Тюлькубасского районного маслихата Туркестанской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 47/1-06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2019 год норматив распределения общей суммы поступления индивидуального подоходного налога с доходов, облагаемых у источника выплаты 55 процентов, по индивидуальному подоходному налогу с доходов иностранных граждан, не облагаемых у источника выплаты 50 процентов и социального налога в размере 50 процентов в областной бюджет.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2019 год размер субвенций, передаваемых из областного бюджета в бюджет Тюлькубасского района в сумме 9099949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2019 год размеры субвенций, передаваемых из районного бюджета в бюджеты сельских, поселковых округов в общей сумме 619407 тысяч тенге, в том числе: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Майлыкентский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88303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Жабагылинский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Тастумсыкский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Кемербастауский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23093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Акбиикский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57094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Келтемашатский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Састюбинский поселковый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123433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Тюлькубаский поселковый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35183 тысяч тенге;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района на 2019 год в сумме 16050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районного бюджета на 2019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местных бюджетных программ, не подлежащих секвестру в процессе исполнения местного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на 2019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Тюлькубасского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2019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Тюлькубасского районного маслихата Туркестанской области от 15.11.2019 </w:t>
      </w:r>
      <w:r>
        <w:rPr>
          <w:rFonts w:ascii="Times New Roman"/>
          <w:b w:val="false"/>
          <w:i w:val="false"/>
          <w:color w:val="ff0000"/>
          <w:sz w:val="28"/>
        </w:rPr>
        <w:t>№ 47/1-06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центр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центр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14 724 758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центр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бюджентых программ развития районного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 в процесе исполнения местных бюджетов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