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14564" w14:textId="5a14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14 февраля 2018 года № 54. Зарегистрировано Департаментом юстиции Южно-Казахстанской области 19 февраля 2018 года № 4455. Утратило силу постановлением акимата Шардаринского района Туркестанской области от 18 марта 2021 года № 100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Туркестанской области от 18.03.2021 № 100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 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Шардаринского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Шардаринского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К. Жолдыбай.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февраля 2018 года № 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Шардаринского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8"/>
        <w:gridCol w:w="2456"/>
        <w:gridCol w:w="6956"/>
      </w:tblGrid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сельского округа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Н. Ондасынова и Еркобека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Жібек жолы, напротив здания бывшего овощехранилища сельский потребительский кооператив "Шардара"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Турысбекова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здания мечети "Шардара"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Коссейит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Конаева и Асыката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Коссейит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Конаева, возле здания "Қазпочты"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Коксу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Абая и М. Ауезова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хлопко-приемного пункта "Мырзакент"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Узыната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Н. Сапарова и Ынтымак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хлопко-приемного пункта товарищество с ограниченной ответственностью "Шардара макта"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Кызылкум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С. Сейфуллина и А. Молдагуловой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Суткент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Токсанбаева, восточная сторона здания Дома культуры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Акшенгелди 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Б. Майлина, восточная сторона хлопко-приемного пункта "Мырзакент"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хана, возле хлопко-приемного пункта "Мырзакент"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Ш. Уалиханова и Казыбек би</w:t>
            </w:r>
          </w:p>
        </w:tc>
      </w:tr>
      <w:tr>
        <w:trPr>
          <w:trHeight w:val="30" w:hRule="atLeast"/>
        </w:trPr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6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Жаушыкума и Алтынсарина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