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2d38b" w14:textId="182d3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Южно-Казахстанской области от 28 февраля 2018 года № 88. Зарегистрировано Департаментом юстиции Южно-Казахстанской области 19 марта 2018 года № 4475. Утратило силу постановлением акимата Шардаринского района Туркестанской области от 14 августа 2019 года № 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Шардаринского района Туркестанской области от 14.08.2019 № 308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Шардаринского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9 декабря 2016 года № 401 "Об установлении квоты рабочих мест для инвалидов" (зарегистрированного в Реестре государственной регистрации нормативных правовых актов за № 3924, опубликованый 28 декабря 2016 года в газете "Шартарап-Шарайна" и в Эталонном контрольном банке нормативных правовых актов Республики Казахстан в электронном виде 29 декабря 2016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Шардаринского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Шардаринского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Б.Шомпиева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Кистауов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февраля 2018 года № 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6210"/>
        <w:gridCol w:w="2123"/>
        <w:gridCol w:w="2404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предприятия, организации, учреждения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(%)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занятости и социальных программ Шардаринского района" акимата Шардаринского района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"Шардаринский районная центральная больница" управления здравоохранения Южно-Казахстанской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"Шардаринское государственное учреждение по охране лесов и животного мира"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16" управления образования Южно-Казахстанской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"Специализированная школа-интернат № 3 Шардаринского района" управления образования Южно-Казахстанской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 имени М.Ауэзова" отдела образования Шардаринского района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"Начальная школа имени Ж.Жабаева" отдела образования Шардаринского района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Шардара" отдела образования Шардаринского района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М.Горького" отдела образования Шардаринского района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Б.Сокпакбаева" отдела образования Шардаринского района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К.Аманжолова" отдела образования Шардаринского района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К.Сагырбайулы" отдела образования Шардаринского района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А.Иманова" отдела образования Шардаринского района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Жаушыкум" отдела образования Шардаринского района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А.Алимбетова" отдела образования Шардаринского района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Ш.Уалиханова" отдела образования Шардаринского района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Сырдария" отдела образования Шардаринского района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Коссейт" отдела образования Шардаринского района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Т.Айбергенова" отдела образования Шардаринского района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С.Ерубаева" отдела образования Шардаринского района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"Общая средняя школа Узын ата"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С.Каттебекова" отдела образования Шардаринского района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"Начальное школа Казахстан" отдела образования Шардаринского района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Кызылкум" отдела образования Шардаринского района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Т.Тажибаева" отдела образования Шардаринского района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Акалтын" отдела образования Шардаринского района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Егизкум" отдела образования Шардаринского района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Достык" отдела образования Шардаринского района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"Детско-юношеская спортивная школа № 1" отдела спорта и физической культуры акимата Шардаринского района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"Детско-юношеская спортивная школа № 2" отдела спорта и физической культуры акимата Шардаринского района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"Шардаринский районный дом школьников" отдела образования акимата Шардаринского района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"Шардаринская детская музыкальная школа" отдела образования акимата Шардаринского района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"Дворец культуры" отдела культуры и развития языков акимата Шардаринского района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8 Балапан" аппарат акима города Шардара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Балбобек" аппарат акима города Шардара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Томирис" аппарат акима сельского округа К.Турысбекова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