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e056d" w14:textId="52e05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Шардаринского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Южно-Казахстанской области от 28 февраля 2018 года № 89. Зарегистрировано Департаментом юстиции Южно-Казахстанской области 19 марта 2018 года № 4476. Утратило силу постановлением акимата Шардаринского района Южно-Казахстанской области от 8 июня 2018 года №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Шардаринского района Южно-Казахстанской области от 08.06.2018 № 301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Уголовно-исполнительного кодекса Республики Казахстан от 5 июля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подпунктами 7), 8), 9)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Шардаринского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квоту рабочих мест для трудоустройства лиц, освобожденных из мест лишения свободы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квоту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от 9 декабря 2016 года № 400 "Об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Шардаринского района" (зарегистрировано в Реестре государственной регистрации нормативных правовых актов за № 3925, опубликованный 28 декабря 2016 года в газете "Шартарап-Шарайна" и в Эталонном контрольном банке нормативных правовых актов Республики Казахстан в электронном виде 30 декабря 2016 года).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акима Шардаринского района" в установленном законодательством Республики Казахстан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Шардаринского района после его официального опубликования.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настоящего постановления возложить на заместителя акима района Б. Шомпиева.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Кистауов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февраля 2018 года № 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Шардаринского района для которых устанавливается квота рабочих мест для трудоустройства лиц, состоящих на учете службы пробации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4050"/>
        <w:gridCol w:w="1720"/>
        <w:gridCol w:w="3082"/>
        <w:gridCol w:w="2632"/>
      </w:tblGrid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лиц, состоящих на учете службы пробации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"Дворец культуры" отдела культуры и развития языков акимата Шардаринского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"Ветеринарные услуги Шардаринского района" отдела ветеринарии акимата Шардаринского района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"Шардаринский районная центральная больница" управления здравоохранения Южно-Казахстанской области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"Шардаринское государственное учреждение по охране лесов и животного мира"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февраля 2018 года № 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Шардаринского района для которых устанавливается квота рабочих мест для трудоустройства лиц, освобожденных из мест лишения свободы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4788"/>
        <w:gridCol w:w="1566"/>
        <w:gridCol w:w="2806"/>
        <w:gridCol w:w="2397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лиц, освобожденных из мест лишения свободы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"Шардара сервис" отдела жилищно-коммунального хозяйства, пассажирского транспорта и автомобильных дорог акимата Шардаринского района.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"Шардаринский районная центральная больница" управления здравоохранения Южно-Казахстанской области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"Детско-юношеская спортивная школа № 1" отдела спорта и физической культуры акимата Шардаринского района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"Детско-юношеская спортивная школа № 2" отдела спорта и физической культуры акимата Шардаринского района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февраля 2018 года № 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Шардаринского района для которых устанавливается квота рабочих мест для трудоустройства граждан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3710"/>
        <w:gridCol w:w="1268"/>
        <w:gridCol w:w="2272"/>
        <w:gridCol w:w="4282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трудоустройства граждан,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16" управления образования Южно-Казахстанской области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"Специализированная школа-интернат № 3 Шардаринского района" управления образования Южно-Казахстанской области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"Детско-юношеская спортивная школа № 1" отдела спорта и физической культуры акимата Шардаринского района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"Детско-юношеская спортивная школа № 2" отдела спорта и физической культуры акимата Шардаринского района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"Шардаринский районный дом школьников" отдела образования акимата Шардаринского района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"Шардаринская детская музыкальная школа" отдела образования акимата Шардаринского района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