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30d3" w14:textId="ade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30 марта 2018 года № 154. Зарегистрировано Департаментом юстиции Южно-Казахстанской области 18 апреля 2018 года № 4546. Утратило силу постановлением акимата Шардаринского района Туркестанской области от 24 июля 2020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24.07.2020 № 183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18 марта 2017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 (зарегистрированный в Реестре государственной регистрации нормативных правовых актов за № 4009, опубликовано 14 апреля 2017 года в газете "Шартарап-Шарайна" и в эталонном контрольном банке нормативных правовых актов Республики Казахстан в электронном виде 17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Г. Амантай.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262"/>
        <w:gridCol w:w="3694"/>
        <w:gridCol w:w="1262"/>
        <w:gridCol w:w="1263"/>
        <w:gridCol w:w="1263"/>
        <w:gridCol w:w="2236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1"/>
        <w:gridCol w:w="4899"/>
      </w:tblGrid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 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611"/>
        <w:gridCol w:w="1611"/>
        <w:gridCol w:w="1612"/>
        <w:gridCol w:w="1612"/>
        <w:gridCol w:w="4169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оцениваемогослужащего:____________________________________________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невходят вопросы оказания государственных услуг, не оцениваются по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271"/>
        <w:gridCol w:w="4292"/>
        <w:gridCol w:w="3912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конкретные задачи и дает поручения в соответствии со стратегическими целями;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Эффективно организует работу подразделения, расставляя приоритеты.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сформулировать конкретные задачи и поручения, исходя из стратегических целей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Неэффективно организует работу подразделения, не учитывает приоритеты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потенциал каждого работника для достижения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Совместно с другими подразделениями реализует планы и достигает общих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 компетенции не ориентирует работников на выстраивание эффективного взаимодействия с госорганами и организациями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потенциал отдельных работников для достижения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организовать совместно с другими подразделениями реализацию планов и достижение общих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правильно распределять обязанности;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Информирует о возможных рисках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альтернативные варианты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последовательные и эффективные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решения, основанные на собственном опыте, других сведениях, имеющих для этого значение.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способен четко распределить обязанности в подразделении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информирует о возможных рисках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решений не предлагает альтернативных вариантов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непоследовательные и неэффективные решения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Полагается только на собственный опыт и мнение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учҰтом возможных рисков и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учҰтом возможных рисков;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своҰ мнение.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конкретные задачи, исходя из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неясные задачи без учета стратегических целей и приоритетов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Знает эффективные инструменты оказания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доступность оказываемых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мониторинг удовлетворенности потребителей и вырабатывает меры по совершенствованию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Имеет поверхностное представление об инструментах оказания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доступность оказываемых государственных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проводит мониторинг удовлетворенности потребителей и не вырабатывает меры по совершенствованию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работу по оказанию качественных услуг и решает, возникающие вопросы;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СоздаҰт условия для определения уровня удовлетворенности с целью обеспечения обратной связи;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качество оказания услуг, а также демонстрирует его на личном примере.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создаҰт условия для определения уровня удовлетворенности с целью обеспечения обратной связи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низкое качество оказания услуг; проявляет безразличие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Оказывает услуги вежливо и доброжелательно;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качества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грубое и пренебрежительное отношение к получателю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инициативы по улучшению качества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Выстраивает эффективную систему информирования потребителей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разъясняет коллективу необходимость информирования потребителей об оказываемых услугах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Выстраивает неэффективную систему информирования потребителей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подчиненных доступно информировать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Уважает мнение потребителей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работает с подчиненными по информированию получателей услугах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Игнорирует мнение потребителей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эффективные способы информирования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своевременно принимать и передавать информацию об оказываемых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неэффективные способы информирования получателей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своевременно принимать и передавать информацию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Своевременно доводит до коллектива новые приоритеты;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Разрабатывает эффективные меры для своевременного реагирования на изменения;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Эффективно управляет подразделением и достигает результата при внутренних и внешних изменениях;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руководству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до коллектива новые приоритеты или доводит их несвоевременно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разрабатывает или разрабатывает неэффективные меры для своевременного реагирования на изменения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руководству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и вносит предложения по продвижению перспективных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системные меры по развитию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накопленным опытом и знаниями с коллегами, а также определяет уровень их развития;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на личном примере стремление к саморазвитию.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перспективных работников и не инициирует их продвижение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принимает или принимает несистемные меры по развитию работников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коллегам накопленный опыт и знания, а также безразличен к уровню их развития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уделяет внимания саморазвитию и не показывает его важность на личном примере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работниками этических норм и стандартов;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и реагирует на нарушения этических норм;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этических норм и стандартов работниками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Считает приверженность ценностям госслужбы личным делом каждого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принимает мер к нарушениям этических норм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неэтично, проявляя субъективизм, корысть, а также неуважение к чести и достоинству личности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E-G-3.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(оцениваемый период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