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7897" w14:textId="fa17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Шардаринского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8 июня 2018 года № 301. Зарегистрировано Департаментом юстиции Южно-Казахстанской области 25 июня 2018 года № 4645. Утратило силу постановлением акимата Шардаринского района Туркестанской области от 15 июля 2020 года № 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Туркестанской области от 15.07.2020 № 172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Шардаринского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28 февраля 2018 года № 89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Шардаринского района" (зарегистрировано в реестре государственной регистрации нормативных правовых актов за № 4476, опубликованный 30 марта 2018 года в газете "Шартарап-Шарайна" и в эталонном контрольном банке нормативных правовых актов Республики Казахстан в электронном виде 29 марта 2018 года).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акима Шардаринского района"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Шардаринского района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постановления возложить на заместителя акима района Б.Шомпиева.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"8"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Шардаринского района для которых устанавливается квота рабочих мест для трудоустройства лиц, состоящих на учете службы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Шардаринского района Туркестанской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4986"/>
        <w:gridCol w:w="1693"/>
        <w:gridCol w:w="2404"/>
        <w:gridCol w:w="2053"/>
      </w:tblGrid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"Шардаринский районный дворец культуры" отдела культуры и развития языков Шардаринского района акимата Шардаринского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"Шардаринская центральная районная больница" управления общественного здоровья Туркестанской области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"Шардара сервис" отдела жилищно-коммунального хозяйства, пассажирского транспорта и автомобильных дорог акимата Шардаринского района.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"Шардара жасыл аймақ" отдела жилищно-коммунального хозяйства, пассажирского транспорта и автомобильных дорог акимата Шардаринского района.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"Ветеринарные услуги Шардаринского района" отдела ветеринарии акимата Шардаринского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"Шардаринская гидроэлектростанция"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"Хамит"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"Шардара-балық-1"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"Жалгасбаев"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филиал Товарищество с ограниченной ответственностью "Оңтүстік жарық Транзит"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"Шардаринское государственное учреждение по охране лесов и животного мира" управления природных ресурсов и регулирования природопользования Туркестанской области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"8"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Шардаринского района для которых устанавливается квота рабочих мест для трудоустройства лиц, освобожденных из мест лишения свободы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Шардаринского района Туркестанской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133"/>
        <w:gridCol w:w="1742"/>
        <w:gridCol w:w="2474"/>
        <w:gridCol w:w="2114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"Шардара жасыл аймақ" отдела жилищно-коммунального хозяйства, пассажирского транспорта и автомобильных дорог акимата Шардаринского района.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"Шардара сервис" отдела жилищно-коммунального хозяйства, пассажирского транспорта и автомобильных дорог акимата Шардаринского района.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"Шардаринская центральная районная больница" управления общественного здоровья Туркестанской области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№ 2 Шардаринского района" отдела физической культуры и спорта Шардаринского района акимата Шардаринского района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№ 1 Шардаринского района" отдела физической культуры и спорта Шардаринского района акимата Шардаринского района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"Хамит"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"8"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Шардаринского района для которых устанавливается квота рабочих мест для трудоустройства граждан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акимата Шардаринского района Туркестанской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4256"/>
        <w:gridCol w:w="1187"/>
        <w:gridCol w:w="2127"/>
        <w:gridCol w:w="4011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трудоустройства граждан,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16" управление развития человеческого потенциала Туркестанской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школа-интернат № 3 имени Маулена Калмырзы" управление развития человеческого потенциала Туркестанской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футбольная школа Шардаринского района" отдела физической культуры и спорта Шардаринского района акимата Шардаринского района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№ 2 Шардаринского района" отдела физической культуры и спорта Шардаринского района акимата Шардаринского района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"Шардаринский районный дом школьников" отдела образования Шардаринского района акимата Шардаринского района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"Шардаринская детская музыкальная школа" отдела образования Шардаринского района акимата Шардаринского района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"Хамит"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