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4196" w14:textId="9d14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Шардаринском районе, учитывающий месторасположение объекта налогообложения в населенном пункте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26 ноября 2018 года № 543. Зарегистрировано Департаментом юстиции Туркестанской области 7 декабря 2018 года № 4827. Утратило силу постановлением акимата Шардаринского района Туркестанской области от 6 мая 2019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06.05.2019 № 171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постановления см. в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22 января 2016 года № 55 (зарегистрировано в Реестре государственной регистрации нормативных правовых актов № 13285), акимат Шардаринского района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Шардаринском районе, учитывающий месторасположение объекта налогообложения в населенном пункте,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Шардаринского района в установленном законодательном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Шардаринского района.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Н.Сапарова.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года, следующего за годом его утверждения.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Шардаринскому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__________________С. Жасузаков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"26" ноября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Шардаринском районе,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2680"/>
        <w:gridCol w:w="2837"/>
        <w:gridCol w:w="4111"/>
      </w:tblGrid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К.Турысбеков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Коссейт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Коссейт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 ата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 ата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Акшенгелди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Акалтын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Егизкум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Достик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Жаушикум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Жаушикум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Шардара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1-микро район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2-микро район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Нижный тугай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