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408e" w14:textId="6e94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14 сентября 2018 года № 3-18-VI. Зарегистрировано Департаментом юстиции Туркестанской области 19 сентября 2018 года № 4730.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2018 года № 698 "Об изменениях в административно-территориальном устройстве Южно-Казахстанской области"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зарегистрировано в Реестре государственной регистрации нормативных правовых актов за № 4717, Жетысайский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2018 годы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7 842 454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347 143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7 483 328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7 842 454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-82 440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82 440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-82 440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7-39-VI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размеры субвенций, передаваемых из районного бюджета в бюджеты города районного значения, поселков, сельских округов в общей сумме 1 099 010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 306 917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84 505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 су 74 719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104 207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26 282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89 387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53 278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49 796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Шаблан Дилдабеков 66 650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Жолдасбай Ералиев 67 510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45 925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44 137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85 697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норматив распределения общей суммы поступления от индивидуального подоходного налога и социального налога: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39,0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61,0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50,0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2018 год размер субвенций, передаваемых из областного бюджета в бюджет района в объеме 30 892 508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2018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аппаратов акимов города районного значения, поселков и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минимальные объемы бюджетных средств, направляемых на реализацию государственного образовательного заказа в дошкольных организациях образования в расходах бюджетов города, поселков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1 - в редакции решения Жетысайского районного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7-39-VI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4 878 129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4 694 156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4 179 990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22 148 279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22 148 279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16 046 635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15 033 302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 районного значения, поселков и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Казыбекби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государственного образовательного 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041"/>
        <w:gridCol w:w="3092"/>
        <w:gridCol w:w="3092"/>
        <w:gridCol w:w="3093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1 048 306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1 069 271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Казыбекби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акимакентаАсыката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