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656a" w14:textId="e296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города, поселка и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24 сентября 2018 года № 4-20-VI. Зарегистрировано Департаментом юстиции Туркестанской области 27 сентября 2018 года № 4747.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14 сентября 2018 года № 3-18-VI "О районном бюджете на 2018-2020 годы", зарегистрировано в Реестре государственной регистрации нормативных правовых актов за № 4730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Жетысай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360 126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Жана ауыл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89 489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Жана ауыл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Жылы су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81 940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–3 856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Жылы су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Казыбек би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110 911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110 911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Казыбек би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Каракай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Каракай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поселка Асыката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113 017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Абай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Абай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Атамекен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56 526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Атамекен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Ш.Дилдабеков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Ш.Дилдабеков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Ж.Ералиев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73 402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Ж.Ералиев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Кызылкум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52 762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Кызылкум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сельского округа Макталы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Макталы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сельского округа Ынтымак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90 453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92 930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00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Ынтымак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Серкул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города, поселков и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8"/>
        <w:gridCol w:w="1219"/>
        <w:gridCol w:w="1219"/>
        <w:gridCol w:w="5240"/>
        <w:gridCol w:w="2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1 023 028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1 023 028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1 036 380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1 035 765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1 035 765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1 035 765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города, поселков и сельских округов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8"/>
        <w:gridCol w:w="1219"/>
        <w:gridCol w:w="1219"/>
        <w:gridCol w:w="5240"/>
        <w:gridCol w:w="2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1 234 623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1 234 623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1 095 100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1 094 448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1 094 448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1 094 448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cентября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Жана ауыл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Жылы су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 би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7"/>
        <w:gridCol w:w="927"/>
        <w:gridCol w:w="1270"/>
        <w:gridCol w:w="1270"/>
        <w:gridCol w:w="5455"/>
        <w:gridCol w:w="24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 би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 би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Казыбек би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Каракай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Абай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Атамекен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Ш.Дилдабеков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Ж.Ералиев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Қызылқұм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Қызылқұм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Қызылқұм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Қызылқұм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Макталы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47 - в редакции решения Жетысайского районного маслихата Туркестанской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9-45-VI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Ынтымак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