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d5e6" w14:textId="adbd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в Жетысайском районе, учитывающий месторасположение объекта налогообложения в населенном пункте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Жетысайского района Туркестанской области от 27 ноября 2018 года № 488. Зарегистрировано Департаментом юстиции Туркестанской области 5 декабря 2018 года № 4820.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01.01.2019.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первым абзацем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и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 расчета коэффициента зонирования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инвестициями развитию Республики Казахстанот 22 января 2016 года №55 (зарегистрировано в Реестре государственной регистрации нормативных правовых актов № 13285), акимат Жетысайского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в Жетысайском районе, учитывающий месторасположение объекта налогообложения в населенном пункте,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Жетысайского района в установленном законодательном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в одном экземпляре его копии в бумажном и электронном виде на казахском и русском языках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интернет–ресурсе акимата Жетысайского района.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5). Контроль за исполнением настоящего постановления возложить на заместителя акима района Г.Курмана.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6). Настоящее постановление вводится в действие с 1 января 2019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М.Жолдасбеков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Ж.Пилалов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11.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Жетысайского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 2018 года № 488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 Жетысайского района, учитывающий месторасположение объекта налогообложения в населенном пункте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8"/>
        <w:gridCol w:w="4266"/>
        <w:gridCol w:w="4266"/>
      </w:tblGrid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Жетысай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 ауыл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Абдихалык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Ынтымак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Карой 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Мырзашокы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Жана ауыл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Атаконыс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Жылы су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Байконыс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Жылы су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Аль-Фараби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Мырзашокы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С.Сейфуллин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Бакконыс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Казыбекби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Абиболла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Алгабас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Қурбаната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Таубайата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Казыбекби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Жамбыл 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А.Оспанов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Каракай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Каракай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Батырхан (Шардара)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Енбек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Жорабек (Шардара)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К.Сатбаев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Караузяк 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Орыскудык (Шардара)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Серикбай (Шардара)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Кетебай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Асықата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Абай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Халыктар достыгы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Жузимдик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Алтынкемер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Отан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Бейбитшилик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Атажурт село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Атамекен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Атамекен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Алимбетов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Гарышкер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Габдуллин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Жемисти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Жибекши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Женистин 40 жылдыгы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Калпаксай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Когалы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Макташы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Пирали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Талапты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Тыңдала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Ш.Дилдабеков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Жамбыл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Зердели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Бирлик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Достык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Жанадала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Байдала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Алпамыс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Кемер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Куришти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Кызылтан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Сырабат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Сайлау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Сулубулак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Ж.Ералиев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Абай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Дихан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Жазыксай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М.Ауезов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Жагажай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Жетиқубыр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Жданов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Коктобе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Жетиказына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Г.Муратбаев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Арай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С.Сейфуллин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Утиртобе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Жанадауир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Кызылқум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Датка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Актобе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Алгабас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Косқудык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Акжайлау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Кызылқум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Киров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Карасакал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Жалпаккум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Туркебай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Кызылту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Молшылык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Махталы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Первомайский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Кобек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Енбекши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Костакыр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Махталы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Махталы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И.Алтынсарин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Жайлауколь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Шолпанкудык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Темиржол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Жибекжолы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Алмалы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Г.Муратбаев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Саркырама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Тын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А.Чехов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Ынтымак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Корикти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Агынсай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Ушкопир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Победа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Оркенди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Аден ата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Талапты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Акниет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Нур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