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b2869" w14:textId="8fb28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Жетысайского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22 ноября 2018 года № 9-42-VI. Зарегистрировано Департаментом юстиции Туркестанской области 21 декабря 2018 года № 4845. Утратило силу решением Жетысайского районного маслихата Туркестанской области от 4 июля 2023 года № 5-25-VIII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Жетысайского районного маслихата Туркестанской области от 04.07.2023 № 5-25-VIII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2017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16299, Жетысайский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Жетысайского районного маслихата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Жетысайского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Жетысайского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9-42-VI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Жетысайского районного маслихата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Жетысайского районного маслихата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аппарата Жетысайского районного маслихата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Жетысайского районного маслихата Туркестанской области от 21.06.2022 </w:t>
      </w:r>
      <w:r>
        <w:rPr>
          <w:rFonts w:ascii="Times New Roman"/>
          <w:b w:val="false"/>
          <w:i w:val="false"/>
          <w:color w:val="000000"/>
          <w:sz w:val="28"/>
        </w:rPr>
        <w:t>№ 22-136-VII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ответственный специалиста за службу управления персоналом в течение трех лет со дня завершения оценки.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КЦИ являются: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КЦИ составляет 5.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Индивидуальный план хранится в ответственный специалиста за службу управления персоналом.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подписания вышестоящим руководителем оценочного листа ответственный специалист за службу управления персоналом не позднее 2 рабочих дней выносит его на рассмотрение Комиссии.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После подписания непосредственным руководителем оценочного листа ответственный специалист за службу управления персоналом не позднее 2 рабочих дней выносит его на рассмотрение Комиссии.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Ответственный специалист за службу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Заседание Комиссии считается правомочным, если на нем присутствовали не менее двух третей ее состава.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Решение Комиссии принимается открытым голосованием.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Секретарем Комиссии является ответственный специалист за службу управления персоналом. Секретарь Комиссии не принимает участие в голосовании.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Ответственный специалист за службу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Ответственный специалист за службу управления персоналом предоставляет на заседание Комиссии следующие документы: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Комиссия рассматривает результаты оценки и принимает одно из следующих решений: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Ответственный специалист за службу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40 - в редакции решения Жетысайского районного маслихата Туркестанской области от 21.06.2022 </w:t>
      </w:r>
      <w:r>
        <w:rPr>
          <w:rFonts w:ascii="Times New Roman"/>
          <w:b w:val="false"/>
          <w:i w:val="false"/>
          <w:color w:val="000000"/>
          <w:sz w:val="28"/>
        </w:rPr>
        <w:t>№ 22-136-VII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41. Исключен решением Жетысайского районного маслихата Туркестанской области от 21.06.2022 </w:t>
      </w:r>
      <w:r>
        <w:rPr>
          <w:rFonts w:ascii="Times New Roman"/>
          <w:b w:val="false"/>
          <w:i w:val="false"/>
          <w:color w:val="000000"/>
          <w:sz w:val="28"/>
        </w:rPr>
        <w:t>№ 22-136-VII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Служащий корпуса "Б" вправе обжаловать результаты оценки в судебном порядке.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 организует работу подразделения, расставляя приоритеты.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Неэффективно организует работу подразделения, не учитывает приоритеты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результативность и качество работы подразделения.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результативность и качество работы подразделения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Соблюдает установленные сроки.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Выполняет задания бессистемно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 нарушения сроков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 другими подразделениями реализует планы и достигает общих результатов.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компетенции не ориентирует работников на выстраивание эффективного взаимодействия с госорганами и организациями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способен организовать совместно с другими подразделениями реализацию планов и достижение общих результатов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Выявляет вклад каждого в достижение результатов.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передает опыт и знания коллегам для совместного выполнения работы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выявляет вклад подчиненных в достижение результатов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Обменивается мнениями и с учетом обсуждения выполняет задачи.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замкнутую позицию в работе, не обращаясь за помощью к более опытным коллегам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прибегает к обсуждению задач с коллегами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решения, основанные на собственном опыте, других сведениях, имеющих для этого значение.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Полагается только на собственный опыт и мнение при принятии решений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в пределах компетенции решения, с учотом возможных рисков и последствий.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принятии решения не учитывает возможные риски и последствия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несколько вариантов решения задач, с учотом возможных рисков;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Обоснованно выражает свое мнение.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Выражает необоснованное мнение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ОРИЕНТАЦИЯ НА ПОТРЕБИТЕЛЯ УСЛУГ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мониторинг удовлетворенности потребителей и вырабатывает меры по совершенствованию оказания услуг.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Ставит неясные задачи без учета стратегических целей и приоритетов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Имеет поверхностное представление об инструментах оказания услуг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проводит мониторинг удовлетворенности потребителей и не вырабатывает меры по совершенствованию оказания услуг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качество оказания услуг, а также демонстрирует его на личном примере.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 низкое качество оказания услуг; проявляет безразличие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улучшению качества оказания услуг.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Допускает грубое и пренебрежительное отношение к получателю услуг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отсутствие инициативы по улучшению качества оказания услуг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Выстраивает эффективную систему информирования потребителей об оказываемых услугах.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Выстраивает неэффективную систему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Уважает мнение потребителей услуг.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Игнорирует мнение потребителей услуг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своевременно принимать и передавать информацию об оказываемых услугах.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умеет своевременно принимать и передавать информацию об оказываемых услугах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и вносит руководству предложения по использованию новых подходов в работе.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доводит до коллектива новые приоритеты или доводит их несвоевременно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разрабатывает или разрабатывает неэффективные меры для своевременного реагирования на изменения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и не вносит руководству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Показывает своим примером, как правильно реагировать на изменения.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Теряет самообладание в период проводимых изменений и неожиданных перемен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Быстро адаптируется в меняющихся условиях.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адаптируется или долго адаптируется в меняющихся условиях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Демонстрирует на личном примере стремление к саморазвитию.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выявляет перспективных работников и не инициирует их продвижение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уделяет внимания саморазвитию и не показывает его важность на личном примере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целях достижения результата развивает свои компетенции и принимает меры по их развитию у подчиненных;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Обсуждает с подчиненными их компетенции, в том числе требующие развития.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обсуждает с подчиненными их компетенции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Применяет на практике новые навыки, позволяющие повысить его эффективность.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Ограничивается теми навыками, которыми владеет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 себя неэтично, проявляя субъективизм, корысть, а также неуважение к чести и достоинству личности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соблюдение принципов прозрачности и справедливости в действиях подчиненных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 себя честно, скромно, справедливо и проявляет вежливость и корректность к другим.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 себя не честно, вызывающе, предвзято и проявляет грубость и высокомерие к другим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Сдержанно реагирует на критику и в случае ее обоснованности принимает меры по устранению недостатков.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Несдержанно реагирует на критику и не принимает меры по устранению недостатков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Несдержанно реагирует на критику и не принимает меры по устранению недостатков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Несдержанно реагирует на критику и не принимает меры по устранению недостатков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личную ответственность за организацию деятельности структурного подразделения.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Перекладывает на других должностных лиц ответственность за организацию деятельности структурного подразделения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личную ответственность за организацию деятельности структурного подразделения.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Перекладывает на других должностных лиц ответственность за организацию деятельности структурного подразделения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ответственность за свои действия и результаты.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Перекладывает ответственность на других за свои действия и результаты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и не вносит предложения по внедрению инновационных подходов и решений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Вырабатывает и предлагает идеи и предложения и выполняет дополнительную работу помимо своих основных обязанностей.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вырабатывает и не предлагает идеи и предложения и не выполняет дополнительную работу помимо своих основных обязанностей</w:t>
            </w: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 (фамилия, инициалы) дата ________________ подпись 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 ___________________________________________________________________ 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 Секретарь Комиссии: ________________________ Дата: ___________ (фамилия, инициалы, подпись) Председатель Комиссии: _____________________ Дата: ___________ (фамилия, инициалы, подпись) Член Комиссии: ____________________________ Дата: ____________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media/document_image_rId105.jpeg" Type="http://schemas.openxmlformats.org/officeDocument/2006/relationships/image" Id="rId105"/><Relationship Target="media/document_image_rId106.jpeg" Type="http://schemas.openxmlformats.org/officeDocument/2006/relationships/image" Id="rId106"/><Relationship Target="media/document_image_rId107.jpeg" Type="http://schemas.openxmlformats.org/officeDocument/2006/relationships/image" Id="rId107"/><Relationship Target="media/document_image_rId108.jpeg" Type="http://schemas.openxmlformats.org/officeDocument/2006/relationships/image" Id="rId108"/><Relationship Target="media/document_image_rId109.jpeg" Type="http://schemas.openxmlformats.org/officeDocument/2006/relationships/image" Id="rId109"/><Relationship Target="media/document_image_rId110.jpeg" Type="http://schemas.openxmlformats.org/officeDocument/2006/relationships/image" Id="rId110"/><Relationship Target="media/document_image_rId111.jpeg" Type="http://schemas.openxmlformats.org/officeDocument/2006/relationships/image" Id="rId111"/><Relationship Target="media/document_image_rId112.jpeg" Type="http://schemas.openxmlformats.org/officeDocument/2006/relationships/image" Id="rId112"/><Relationship Target="media/document_image_rId113.jpeg" Type="http://schemas.openxmlformats.org/officeDocument/2006/relationships/image" Id="rId113"/><Relationship Target="media/document_image_rId114.jpeg" Type="http://schemas.openxmlformats.org/officeDocument/2006/relationships/image" Id="rId114"/><Relationship Target="media/document_image_rId115.jpeg" Type="http://schemas.openxmlformats.org/officeDocument/2006/relationships/image" Id="rId115"/><Relationship Target="media/document_image_rId116.jpeg" Type="http://schemas.openxmlformats.org/officeDocument/2006/relationships/image" Id="rId116"/><Relationship Target="media/document_image_rId117.jpeg" Type="http://schemas.openxmlformats.org/officeDocument/2006/relationships/image" Id="rId117"/><Relationship Target="media/document_image_rId118.jpeg" Type="http://schemas.openxmlformats.org/officeDocument/2006/relationships/image" Id="rId118"/><Relationship Target="media/document_image_rId119.jpeg" Type="http://schemas.openxmlformats.org/officeDocument/2006/relationships/image" Id="rId119"/><Relationship Target="media/document_image_rId120.jpeg" Type="http://schemas.openxmlformats.org/officeDocument/2006/relationships/image" Id="rId120"/><Relationship Target="media/document_image_rId121.jpeg" Type="http://schemas.openxmlformats.org/officeDocument/2006/relationships/image" Id="rId121"/><Relationship Target="media/document_image_rId122.jpeg" Type="http://schemas.openxmlformats.org/officeDocument/2006/relationships/image" Id="rId122"/><Relationship Target="media/document_image_rId123.jpeg" Type="http://schemas.openxmlformats.org/officeDocument/2006/relationships/image" Id="rId123"/><Relationship Target="media/document_image_rId124.jpeg" Type="http://schemas.openxmlformats.org/officeDocument/2006/relationships/image" Id="rId124"/><Relationship Target="media/document_image_rId125.jpeg" Type="http://schemas.openxmlformats.org/officeDocument/2006/relationships/image" Id="rId125"/><Relationship Target="media/document_image_rId126.jpeg" Type="http://schemas.openxmlformats.org/officeDocument/2006/relationships/image" Id="rId126"/><Relationship Target="media/document_image_rId127.jpeg" Type="http://schemas.openxmlformats.org/officeDocument/2006/relationships/image" Id="rId127"/><Relationship Target="media/document_image_rId128.jpeg" Type="http://schemas.openxmlformats.org/officeDocument/2006/relationships/image" Id="rId128"/><Relationship Target="media/document_image_rId129.jpeg" Type="http://schemas.openxmlformats.org/officeDocument/2006/relationships/image" Id="rId129"/><Relationship Target="media/document_image_rId130.jpeg" Type="http://schemas.openxmlformats.org/officeDocument/2006/relationships/image" Id="rId130"/><Relationship Target="media/document_image_rId131.jpeg" Type="http://schemas.openxmlformats.org/officeDocument/2006/relationships/image" Id="rId131"/><Relationship Target="media/document_image_rId132.jpeg" Type="http://schemas.openxmlformats.org/officeDocument/2006/relationships/image" Id="rId132"/><Relationship Target="media/document_image_rId133.jpeg" Type="http://schemas.openxmlformats.org/officeDocument/2006/relationships/image" Id="rId133"/><Relationship Target="media/document_image_rId134.jpeg" Type="http://schemas.openxmlformats.org/officeDocument/2006/relationships/image" Id="rId134"/><Relationship Target="media/document_image_rId135.jpeg" Type="http://schemas.openxmlformats.org/officeDocument/2006/relationships/image" Id="rId135"/><Relationship Target="media/document_image_rId136.jpeg" Type="http://schemas.openxmlformats.org/officeDocument/2006/relationships/image" Id="rId136"/><Relationship Target="media/document_image_rId137.jpeg" Type="http://schemas.openxmlformats.org/officeDocument/2006/relationships/image" Id="rId137"/><Relationship Target="media/document_image_rId138.jpeg" Type="http://schemas.openxmlformats.org/officeDocument/2006/relationships/image" Id="rId138"/><Relationship Target="media/document_image_rId139.jpeg" Type="http://schemas.openxmlformats.org/officeDocument/2006/relationships/image" Id="rId139"/><Relationship Target="media/document_image_rId140.jpeg" Type="http://schemas.openxmlformats.org/officeDocument/2006/relationships/image" Id="rId140"/><Relationship Target="media/document_image_rId141.jpeg" Type="http://schemas.openxmlformats.org/officeDocument/2006/relationships/image" Id="rId141"/><Relationship Target="media/document_image_rId142.jpeg" Type="http://schemas.openxmlformats.org/officeDocument/2006/relationships/image" Id="rId142"/><Relationship Target="media/document_image_rId143.jpeg" Type="http://schemas.openxmlformats.org/officeDocument/2006/relationships/image" Id="rId143"/><Relationship Target="media/document_image_rId144.jpeg" Type="http://schemas.openxmlformats.org/officeDocument/2006/relationships/image" Id="rId144"/><Relationship Target="media/document_image_rId145.jpeg" Type="http://schemas.openxmlformats.org/officeDocument/2006/relationships/image" Id="rId145"/><Relationship Target="media/document_image_rId146.jpeg" Type="http://schemas.openxmlformats.org/officeDocument/2006/relationships/image" Id="rId146"/><Relationship Target="media/document_image_rId147.jpeg" Type="http://schemas.openxmlformats.org/officeDocument/2006/relationships/image" Id="rId147"/><Relationship Target="media/document_image_rId148.jpeg" Type="http://schemas.openxmlformats.org/officeDocument/2006/relationships/image" Id="rId148"/><Relationship Target="media/document_image_rId149.jpeg" Type="http://schemas.openxmlformats.org/officeDocument/2006/relationships/image" Id="rId149"/><Relationship Target="media/document_image_rId150.jpeg" Type="http://schemas.openxmlformats.org/officeDocument/2006/relationships/image" Id="rId150"/><Relationship Target="media/document_image_rId151.jpeg" Type="http://schemas.openxmlformats.org/officeDocument/2006/relationships/image" Id="rId151"/><Relationship Target="media/document_image_rId152.jpeg" Type="http://schemas.openxmlformats.org/officeDocument/2006/relationships/image" Id="rId152"/><Relationship Target="media/document_image_rId153.jpeg" Type="http://schemas.openxmlformats.org/officeDocument/2006/relationships/image" Id="rId153"/><Relationship Target="media/document_image_rId154.jpeg" Type="http://schemas.openxmlformats.org/officeDocument/2006/relationships/image" Id="rId154"/><Relationship Target="media/document_image_rId155.jpeg" Type="http://schemas.openxmlformats.org/officeDocument/2006/relationships/image" Id="rId155"/><Relationship Target="media/document_image_rId156.jpeg" Type="http://schemas.openxmlformats.org/officeDocument/2006/relationships/image" Id="rId156"/><Relationship Target="media/document_image_rId157.jpeg" Type="http://schemas.openxmlformats.org/officeDocument/2006/relationships/image" Id="rId157"/><Relationship Target="media/document_image_rId158.jpeg" Type="http://schemas.openxmlformats.org/officeDocument/2006/relationships/image" Id="rId158"/><Relationship Target="media/document_image_rId159.jpeg" Type="http://schemas.openxmlformats.org/officeDocument/2006/relationships/image" Id="rId159"/><Relationship Target="media/document_image_rId160.jpeg" Type="http://schemas.openxmlformats.org/officeDocument/2006/relationships/image" Id="rId160"/><Relationship Target="media/document_image_rId161.jpeg" Type="http://schemas.openxmlformats.org/officeDocument/2006/relationships/image" Id="rId161"/><Relationship Target="media/document_image_rId162.jpeg" Type="http://schemas.openxmlformats.org/officeDocument/2006/relationships/image" Id="rId162"/><Relationship Target="media/document_image_rId163.jpeg" Type="http://schemas.openxmlformats.org/officeDocument/2006/relationships/image" Id="rId163"/><Relationship Target="media/document_image_rId164.jpeg" Type="http://schemas.openxmlformats.org/officeDocument/2006/relationships/image" Id="rId164"/><Relationship Target="media/document_image_rId165.jpeg" Type="http://schemas.openxmlformats.org/officeDocument/2006/relationships/image" Id="rId165"/><Relationship Target="media/document_image_rId166.jpeg" Type="http://schemas.openxmlformats.org/officeDocument/2006/relationships/image" Id="rId166"/><Relationship Target="media/document_image_rId167.jpeg" Type="http://schemas.openxmlformats.org/officeDocument/2006/relationships/image" Id="rId167"/><Relationship Target="media/document_image_rId168.jpeg" Type="http://schemas.openxmlformats.org/officeDocument/2006/relationships/image" Id="rId168"/><Relationship Target="media/document_image_rId169.jpeg" Type="http://schemas.openxmlformats.org/officeDocument/2006/relationships/image" Id="rId169"/><Relationship Target="media/document_image_rId170.jpeg" Type="http://schemas.openxmlformats.org/officeDocument/2006/relationships/image" Id="rId170"/><Relationship Target="media/document_image_rId171.jpeg" Type="http://schemas.openxmlformats.org/officeDocument/2006/relationships/image" Id="rId171"/><Relationship Target="media/document_image_rId172.jpeg" Type="http://schemas.openxmlformats.org/officeDocument/2006/relationships/image" Id="rId172"/><Relationship Target="media/document_image_rId173.jpeg" Type="http://schemas.openxmlformats.org/officeDocument/2006/relationships/image" Id="rId173"/><Relationship Target="media/document_image_rId174.jpeg" Type="http://schemas.openxmlformats.org/officeDocument/2006/relationships/image" Id="rId174"/><Relationship Target="media/document_image_rId175.jpeg" Type="http://schemas.openxmlformats.org/officeDocument/2006/relationships/image" Id="rId175"/><Relationship Target="media/document_image_rId176.jpeg" Type="http://schemas.openxmlformats.org/officeDocument/2006/relationships/image" Id="rId176"/><Relationship Target="media/document_image_rId177.jpeg" Type="http://schemas.openxmlformats.org/officeDocument/2006/relationships/image" Id="rId177"/><Relationship Target="media/document_image_rId178.jpeg" Type="http://schemas.openxmlformats.org/officeDocument/2006/relationships/image" Id="rId178"/><Relationship Target="media/document_image_rId179.jpeg" Type="http://schemas.openxmlformats.org/officeDocument/2006/relationships/image" Id="rId179"/><Relationship Target="media/document_image_rId180.jpeg" Type="http://schemas.openxmlformats.org/officeDocument/2006/relationships/image" Id="rId180"/><Relationship Target="media/document_image_rId181.jpeg" Type="http://schemas.openxmlformats.org/officeDocument/2006/relationships/image" Id="rId181"/><Relationship Target="media/document_image_rId182.jpeg" Type="http://schemas.openxmlformats.org/officeDocument/2006/relationships/image" Id="rId182"/><Relationship Target="media/document_image_rId183.jpeg" Type="http://schemas.openxmlformats.org/officeDocument/2006/relationships/image" Id="rId183"/><Relationship Target="media/document_image_rId184.jpeg" Type="http://schemas.openxmlformats.org/officeDocument/2006/relationships/image" Id="rId184"/><Relationship Target="media/document_image_rId185.jpeg" Type="http://schemas.openxmlformats.org/officeDocument/2006/relationships/image" Id="rId185"/><Relationship Target="media/document_image_rId186.jpeg" Type="http://schemas.openxmlformats.org/officeDocument/2006/relationships/image" Id="rId186"/><Relationship Target="media/document_image_rId187.jpeg" Type="http://schemas.openxmlformats.org/officeDocument/2006/relationships/image" Id="rId187"/><Relationship Target="media/document_image_rId188.jpeg" Type="http://schemas.openxmlformats.org/officeDocument/2006/relationships/image" Id="rId188"/><Relationship Target="media/document_image_rId189.jpeg" Type="http://schemas.openxmlformats.org/officeDocument/2006/relationships/image" Id="rId189"/><Relationship Target="media/document_image_rId190.jpeg" Type="http://schemas.openxmlformats.org/officeDocument/2006/relationships/image" Id="rId190"/><Relationship Target="media/document_image_rId191.jpeg" Type="http://schemas.openxmlformats.org/officeDocument/2006/relationships/image" Id="rId191"/><Relationship Target="media/document_image_rId192.jpeg" Type="http://schemas.openxmlformats.org/officeDocument/2006/relationships/image" Id="rId192"/><Relationship Target="media/document_image_rId193.jpeg" Type="http://schemas.openxmlformats.org/officeDocument/2006/relationships/image" Id="rId193"/><Relationship Target="media/document_image_rId194.jpeg" Type="http://schemas.openxmlformats.org/officeDocument/2006/relationships/image" Id="rId194"/><Relationship Target="media/document_image_rId195.jpeg" Type="http://schemas.openxmlformats.org/officeDocument/2006/relationships/image" Id="rId195"/><Relationship Target="media/document_image_rId196.jpeg" Type="http://schemas.openxmlformats.org/officeDocument/2006/relationships/image" Id="rId196"/><Relationship Target="header.xml" Type="http://schemas.openxmlformats.org/officeDocument/2006/relationships/header" Id="rId19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