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3636" w14:textId="7cb3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26 декабря 2018 года № 10-47-VI. Зарегистрировано Департаментом юстиции Туркестанской области 27 декабря 2018 года № 4860.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4843,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Жетысайского района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39 059 828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2 232 770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36 768 242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39 101 370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275 831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–317 373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41 542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Жетысайского районного маслихата Туркестанской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 24-131-VI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2019 год объемы бюджетных субвенций, передаваемых из районного бюджета в бюджеты города, поселка и сельских округов в сумме 3 713 867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Жетысай 1 030 132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Жанаауыл 270 786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Жылысу 264 081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Казыбек би 337 030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Каракай 121 993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Асыката 295 996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 186 361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 178 640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Ш.Дилдабеков 236 316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Ж.Ералиев 221 572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154 204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Макталы 132 096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Ынтымак 284 720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норматив распределения общей суммы поступления от индивидуального подоходного налога и социального налога: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бюджет – 50 процентов.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4.Утвердить резерв местного исполнительного органа района на 2019 год в размере 15 000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на 2019 год размер бюджетных трансфертов на компенсацию потерь в связи с принятием законодательства, передаваемых из областного бюджета в бюджет района в объеме 16 944 991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на 2019 год, направленных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города, поселка и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минимальные объемы бюджетных средств, направляемых на реализацию государственного образовательного заказа в дошкольных организациях образования в расходах бюджетов города, поселка и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Жетысайского районного маслихата Туркестанской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24-131-VI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39 059 828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1 455 518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36 768 242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36 768 242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36 768 242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39 101 370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20 235 679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19 483 699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15 113 629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4 249 889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10 276 019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7 947 740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2 157 649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2 157 649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1 144 112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951 997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828 620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-317 373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1 429 669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22 088 136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22 088 136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13 189 639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10 304 824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10 205 882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2 884 815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2 884 815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742 715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20 622 200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19 397 454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19 397 454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20 622 200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11 005 734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10 357 994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10 357 994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10 258 152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1 008 524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1 008 524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1 399 238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2019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176"/>
        <w:gridCol w:w="2480"/>
        <w:gridCol w:w="2481"/>
        <w:gridCol w:w="4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города районного значения, поселков и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107"/>
        <w:gridCol w:w="2335"/>
        <w:gridCol w:w="2335"/>
        <w:gridCol w:w="4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Жетысай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ауыл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Жылы су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Казыбек би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Абай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Ш.Дильдабеков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Ж.Ералиев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Макталы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Ынтымак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реализацию государственного образовательного заказа в дошкольных организациях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2041"/>
        <w:gridCol w:w="3092"/>
        <w:gridCol w:w="3092"/>
        <w:gridCol w:w="3093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3 579 798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3 581 406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3 687 894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Жетысай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1 070 943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1 058 545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1 088 856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ауыл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253 462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262 293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Жылы су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252 942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254 411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Казыбек би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334 573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332 521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Каракай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Асыката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283 332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Абай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168 620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174 496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162 258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Ш.Дильдабеков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216 344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231 677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Ж.Ералиев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198 317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205 228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133 232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Макталы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Ынтымак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282 346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273 145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