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5e92" w14:textId="5ed5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Жетысайского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27 декабря 2018 года № 670. Зарегистрировано Департаментом юстиции Туркестанской области 28 декабря 2018 года № 4864. Утратило силу постановлением акимата Жетысайского района Туркестанской области от 30 июня 2023 года № 533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Жетысайского района Туркестанской области от 30.06.2023 № 533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и противодействию коррупции Республики Казахстан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Жетысайского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Жетысайского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Жетысайского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Жетысайского района Райымбекова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от "27"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за № 670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Жетысайского районного бюджета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Жетысайского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акима района, города районного значения, поселка, сельских округов и исполнительных органов финансируемых из Жетысайского районного бюджета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Правильно распределяет поручения при организации  деятельности 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эффективную систему информирования потребителей об оказываемых услугах.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Считает приверженность ценностям государственной 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 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