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cc9ae" w14:textId="cecc9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Келесского районного маслихата Туркестанской области от 6 сентября 2018 года № 3-17-VI. Зарегистрировано Департаментом юстиции Туркестанской области 12 сентября 2018 года № 4720.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5 июня 2018 года № 698 "Об изменениях в административно-территориальном устройстве Южно-Казахстанской области"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28 августа 2018 года за № 29/314-VI "О внесении изменений и дополнения в решение Южно-Казахстанского областного маслихата от 11 декабря 2017 года № 18/209-VI "Об областном бюджете на 2018-2020 годы", зарегистрированного в Реестре государственной регистрации нормативных правовых актов за № 4717, Келесский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Келесского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3 548 781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389 259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3 158 485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3 548 781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Келесского районного маслихата Туркестанской области от 21.11.2018 </w:t>
      </w:r>
      <w:r>
        <w:rPr>
          <w:rFonts w:ascii="Times New Roman"/>
          <w:b w:val="false"/>
          <w:i w:val="false"/>
          <w:color w:val="000000"/>
          <w:sz w:val="28"/>
        </w:rPr>
        <w:t>№ 6-45-VI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2018 год норматив распределения общей суммы поступлений индивидуального подоходного налога с доходов, облагаемых у источника выплаты 36,2 процентов, индивидуального подоходного налога с доходов иностранных граждан, не облагаемых у источника выплаты 100 процентов и социального налога 50 процентов в областной бюджет.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объем бюджетных субвенций передаваемых из областного бюджета в бюджет района 2018 год в сумме 2 843 416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акимата района на 2018 год в сумме 7 400 тысяч тенге.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Перечень бюджетных программ развития районного бюджета на 2018 год с разделением на бюджетные программы, направленные на реализацию бюджетных инвестиционных проектов (программ) и формирование юредических лиц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Предусмотреть на 2018 год размеры субвенций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, передаваемых из районного бюджета в бюджеты городов районного значения, селов, поселков, сельских округов в общей сумме 438 538 тысяч тенге, в том числе: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73"/>
        <w:gridCol w:w="9827"/>
      </w:tblGrid>
      <w:tr>
        <w:trPr>
          <w:trHeight w:val="30" w:hRule="atLeast"/>
        </w:trPr>
        <w:tc>
          <w:tcPr>
            <w:tcW w:w="2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Бирлесуский сельский округ</w:t>
            </w:r>
          </w:p>
        </w:tc>
        <w:tc>
          <w:tcPr>
            <w:tcW w:w="9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21 435 тысяч тенге;</w:t>
            </w:r>
          </w:p>
        </w:tc>
      </w:tr>
      <w:tr>
        <w:trPr>
          <w:trHeight w:val="30" w:hRule="atLeast"/>
        </w:trPr>
        <w:tc>
          <w:tcPr>
            <w:tcW w:w="2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9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137 374 тысяч тенге;</w:t>
            </w:r>
          </w:p>
        </w:tc>
      </w:tr>
      <w:tr>
        <w:trPr>
          <w:trHeight w:val="30" w:hRule="atLeast"/>
        </w:trPr>
        <w:tc>
          <w:tcPr>
            <w:tcW w:w="2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Ушкынский сельский округ</w:t>
            </w:r>
          </w:p>
        </w:tc>
        <w:tc>
          <w:tcPr>
            <w:tcW w:w="9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21 366 тысяч тенге;</w:t>
            </w:r>
          </w:p>
        </w:tc>
      </w:tr>
      <w:tr>
        <w:trPr>
          <w:trHeight w:val="30" w:hRule="atLeast"/>
        </w:trPr>
        <w:tc>
          <w:tcPr>
            <w:tcW w:w="2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9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7 405 тысяч тенге;</w:t>
            </w:r>
          </w:p>
        </w:tc>
      </w:tr>
      <w:tr>
        <w:trPr>
          <w:trHeight w:val="30" w:hRule="atLeast"/>
        </w:trPr>
        <w:tc>
          <w:tcPr>
            <w:tcW w:w="2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Бозайский сельский округ</w:t>
            </w:r>
          </w:p>
        </w:tc>
        <w:tc>
          <w:tcPr>
            <w:tcW w:w="9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6 631 тысяч тенге;</w:t>
            </w:r>
          </w:p>
        </w:tc>
      </w:tr>
      <w:tr>
        <w:trPr>
          <w:trHeight w:val="30" w:hRule="atLeast"/>
        </w:trPr>
        <w:tc>
          <w:tcPr>
            <w:tcW w:w="2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 сельский округ</w:t>
            </w:r>
          </w:p>
        </w:tc>
        <w:tc>
          <w:tcPr>
            <w:tcW w:w="9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8 562 тысяч тенге;</w:t>
            </w:r>
          </w:p>
        </w:tc>
      </w:tr>
      <w:tr>
        <w:trPr>
          <w:trHeight w:val="30" w:hRule="atLeast"/>
        </w:trPr>
        <w:tc>
          <w:tcPr>
            <w:tcW w:w="2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Актюбинский сельский округ</w:t>
            </w:r>
          </w:p>
        </w:tc>
        <w:tc>
          <w:tcPr>
            <w:tcW w:w="9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29 522 тысяч тенге;</w:t>
            </w:r>
          </w:p>
        </w:tc>
      </w:tr>
      <w:tr>
        <w:trPr>
          <w:trHeight w:val="30" w:hRule="atLeast"/>
        </w:trPr>
        <w:tc>
          <w:tcPr>
            <w:tcW w:w="2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Ошактынский сельский округ</w:t>
            </w:r>
          </w:p>
        </w:tc>
        <w:tc>
          <w:tcPr>
            <w:tcW w:w="9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66 857 тысяч тенге;</w:t>
            </w:r>
          </w:p>
        </w:tc>
      </w:tr>
      <w:tr>
        <w:trPr>
          <w:trHeight w:val="30" w:hRule="atLeast"/>
        </w:trPr>
        <w:tc>
          <w:tcPr>
            <w:tcW w:w="2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Кошкаратинский сельский округ</w:t>
            </w:r>
          </w:p>
        </w:tc>
        <w:tc>
          <w:tcPr>
            <w:tcW w:w="9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39 569 тысяч тенге;</w:t>
            </w:r>
          </w:p>
        </w:tc>
      </w:tr>
      <w:tr>
        <w:trPr>
          <w:trHeight w:val="30" w:hRule="atLeast"/>
        </w:trPr>
        <w:tc>
          <w:tcPr>
            <w:tcW w:w="2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Алпамыс батырский сельский округ</w:t>
            </w:r>
          </w:p>
        </w:tc>
        <w:tc>
          <w:tcPr>
            <w:tcW w:w="9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 тысяч тенге;</w:t>
            </w:r>
          </w:p>
        </w:tc>
      </w:tr>
      <w:tr>
        <w:trPr>
          <w:trHeight w:val="30" w:hRule="atLeast"/>
        </w:trPr>
        <w:tc>
          <w:tcPr>
            <w:tcW w:w="2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Биртилекский сельский округ</w:t>
            </w:r>
          </w:p>
        </w:tc>
        <w:tc>
          <w:tcPr>
            <w:tcW w:w="9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31 263 тысяч тенге;</w:t>
            </w:r>
          </w:p>
        </w:tc>
      </w:tr>
      <w:tr>
        <w:trPr>
          <w:trHeight w:val="30" w:hRule="atLeast"/>
        </w:trPr>
        <w:tc>
          <w:tcPr>
            <w:tcW w:w="2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Жузимдикский сельский округ</w:t>
            </w:r>
          </w:p>
        </w:tc>
        <w:tc>
          <w:tcPr>
            <w:tcW w:w="9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63 162 тысяч тенге;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местных бюджетных программ, не подлежащих секвестру в процессе исполнения местных бюджетов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на 2018 год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районных условиях.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Государственному учреждению "Аппарат Келесского районного маслихата" в установленном законодательством Республики Казахстан порядке обеспечить: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и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Сарыагашского района и Келесского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Келесского районного маслихата после его официального опубликования.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2018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С.Селтанов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А.Тотиков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3-17-VI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Приложения 1 – в редакции решения Келесского районного маслихата Туркестанской области от 21.11.2018 </w:t>
      </w:r>
      <w:r>
        <w:rPr>
          <w:rFonts w:ascii="Times New Roman"/>
          <w:b w:val="false"/>
          <w:i w:val="false"/>
          <w:color w:val="ff0000"/>
          <w:sz w:val="28"/>
        </w:rPr>
        <w:t>№ 6-45-VI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8"/>
        <w:gridCol w:w="5016"/>
        <w:gridCol w:w="29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3 548 781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389 259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3 158 485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3 158 485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3 548 781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422 708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377 919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347 257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340 230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2 447 173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2 422 061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2 422 041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2 393 024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438 538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438 538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438 538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438 538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3-17-VI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Приложения 2 – в редакции решения Келесского районного маслихата Туркестанской области от 21.11.2018 </w:t>
      </w:r>
      <w:r>
        <w:rPr>
          <w:rFonts w:ascii="Times New Roman"/>
          <w:b w:val="false"/>
          <w:i w:val="false"/>
          <w:color w:val="ff0000"/>
          <w:sz w:val="28"/>
        </w:rPr>
        <w:t>№ 6-45-VI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22 453 195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1 184 763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352 552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352 552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300 978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300 978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473 289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21 228 047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21 228 047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21 228 047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22 453 195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329 102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концессии, проведение оценки реализации бюджетных инвестиций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9 875 429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9 661 657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8 651 657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8 569 979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547 874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2 217 525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2 157 525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2 157 525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370 750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1 786 775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6 531 909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5 165 206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5 165 206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5 165 206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1 366 703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1 366 703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1 366 703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2 018 218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2 018 218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2 018 218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2 018 218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3-17-VI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20 640 789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1 201 047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341 838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341 838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428 145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425 083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19 396 530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19 396 530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19 396 530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20 640 789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концессии, проведение оценки реализации бюджетных инвестиций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11 713 630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11 499 858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9 150 159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9 068 481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2 349 699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2 349 699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547 074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2 421 948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2 361 948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2 361 948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561 912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2 786 686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1 320 435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1 320 435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1 320 435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1 466 251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1 466 251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1 466 251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2 025 880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2 025 880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2 025 880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2 025 880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3-17-VI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развития, направленных в 2018 году на реализацию бюджетных инвестиционных проектов (программ) и на формирование или увеличение уставного капитала юридических лиц, в разрезе бюджетных программ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1055"/>
        <w:gridCol w:w="2224"/>
        <w:gridCol w:w="2224"/>
        <w:gridCol w:w="51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3-17-VI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городами районного значения, селами, поселками, сельскими округами на 2018-2020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311"/>
        <w:gridCol w:w="2895"/>
        <w:gridCol w:w="3492"/>
        <w:gridCol w:w="3493"/>
      </w:tblGrid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438 538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2 018 218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2 025 880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Бирлесуского сельского округа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21 435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64 989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65 351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Абай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137 374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496 827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499 627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Учкунского сельского округа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21 366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106 002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106 315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Жамбылского сельского округа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7 405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Бозайского сельского округа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6 631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39 683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Бирликского сельского округа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8 562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81 101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81 368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Актюбинского сельского округа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29 522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170 901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171 228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Ошактынского сельского округа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66 857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299 978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301 352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Кошкаратинского сельского округа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39 569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216 335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217 174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Алпамыс батырского сельского округа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91 227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91 498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Биртилекского сельского округа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31 263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225 586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225 866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Жузимдикского сельского округа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63 162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190 305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3-17-VI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8"/>
        <w:gridCol w:w="1146"/>
        <w:gridCol w:w="2416"/>
        <w:gridCol w:w="2416"/>
        <w:gridCol w:w="4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