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65c5" w14:textId="9336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Келесского района</w:t>
      </w:r>
    </w:p>
    <w:p>
      <w:pPr>
        <w:spacing w:after="0"/>
        <w:ind w:left="0"/>
        <w:jc w:val="both"/>
      </w:pPr>
      <w:r>
        <w:rPr>
          <w:rFonts w:ascii="Times New Roman"/>
          <w:b w:val="false"/>
          <w:i w:val="false"/>
          <w:color w:val="000000"/>
          <w:sz w:val="28"/>
        </w:rPr>
        <w:t>Решение акима Келесского района Туркестанской области от 16 ноября 2018 года № 25. Зарегистрировано Департаментом юстиции Туркестанской области 16 ноября 2018 года № 4785</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Келесского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Келесского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русском языке, текст на государственном языке не меняется решением акима Келесского района Туркестанской области от 06.01.2023 </w:t>
      </w:r>
      <w:r>
        <w:rPr>
          <w:rFonts w:ascii="Times New Roman"/>
          <w:b w:val="false"/>
          <w:i w:val="false"/>
          <w:color w:val="000000"/>
          <w:sz w:val="28"/>
        </w:rPr>
        <w:t>№ 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Государственному учреждению "Аппарат акима Келесского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Келесского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акимата Келесского района после его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внесено изменение на государственном языке, текст на русском языке не меняется, решением акима Келесского района Туркестанской области от 12.10.2020 </w:t>
      </w:r>
      <w:r>
        <w:rPr>
          <w:rFonts w:ascii="Times New Roman"/>
          <w:b w:val="false"/>
          <w:i w:val="false"/>
          <w:color w:val="000000"/>
          <w:sz w:val="28"/>
        </w:rPr>
        <w:t>№ 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временно исполняющего обязанности руководителя аппарата акима района С.Жолдыбаева.</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внесено изменение на русском языке, текст на государственном языке не меняется, решением акима Келесского района Туркестанской области от 12.10.2020 </w:t>
      </w:r>
      <w:r>
        <w:rPr>
          <w:rFonts w:ascii="Times New Roman"/>
          <w:b w:val="false"/>
          <w:i w:val="false"/>
          <w:color w:val="000000"/>
          <w:sz w:val="28"/>
        </w:rPr>
        <w:t>№ 24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Келесской районной</w:t>
      </w:r>
    </w:p>
    <w:p>
      <w:pPr>
        <w:spacing w:after="0"/>
        <w:ind w:left="0"/>
        <w:jc w:val="both"/>
      </w:pPr>
      <w:r>
        <w:rPr>
          <w:rFonts w:ascii="Times New Roman"/>
          <w:b w:val="false"/>
          <w:i w:val="false"/>
          <w:color w:val="000000"/>
          <w:sz w:val="28"/>
        </w:rPr>
        <w:t>
      территориальной избирательной</w:t>
      </w:r>
    </w:p>
    <w:p>
      <w:pPr>
        <w:spacing w:after="0"/>
        <w:ind w:left="0"/>
        <w:jc w:val="both"/>
      </w:pPr>
      <w:r>
        <w:rPr>
          <w:rFonts w:ascii="Times New Roman"/>
          <w:b w:val="false"/>
          <w:i w:val="false"/>
          <w:color w:val="000000"/>
          <w:sz w:val="28"/>
        </w:rPr>
        <w:t>
      комиссии Т.Полатов_____________</w:t>
      </w:r>
    </w:p>
    <w:p>
      <w:pPr>
        <w:spacing w:after="0"/>
        <w:ind w:left="0"/>
        <w:jc w:val="both"/>
      </w:pPr>
      <w:r>
        <w:rPr>
          <w:rFonts w:ascii="Times New Roman"/>
          <w:b w:val="false"/>
          <w:i w:val="false"/>
          <w:color w:val="000000"/>
          <w:sz w:val="28"/>
        </w:rPr>
        <w:t>
      "____"_____________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Келесского района</w:t>
            </w:r>
            <w:r>
              <w:br/>
            </w:r>
            <w:r>
              <w:rPr>
                <w:rFonts w:ascii="Times New Roman"/>
                <w:b w:val="false"/>
                <w:i w:val="false"/>
                <w:color w:val="000000"/>
                <w:sz w:val="20"/>
              </w:rPr>
              <w:t>от 16 ноября 2018 года № 25</w:t>
            </w:r>
          </w:p>
        </w:tc>
      </w:tr>
    </w:tbl>
    <w:p>
      <w:pPr>
        <w:spacing w:after="0"/>
        <w:ind w:left="0"/>
        <w:jc w:val="left"/>
      </w:pPr>
      <w:r>
        <w:rPr>
          <w:rFonts w:ascii="Times New Roman"/>
          <w:b/>
          <w:i w:val="false"/>
          <w:color w:val="000000"/>
        </w:rPr>
        <w:t xml:space="preserve"> Перечень избирательных участков по Келесскому району</w:t>
      </w:r>
    </w:p>
    <w:p>
      <w:pPr>
        <w:spacing w:after="0"/>
        <w:ind w:left="0"/>
        <w:jc w:val="both"/>
      </w:pPr>
      <w:r>
        <w:rPr>
          <w:rFonts w:ascii="Times New Roman"/>
          <w:b w:val="false"/>
          <w:i w:val="false"/>
          <w:color w:val="ff0000"/>
          <w:sz w:val="28"/>
        </w:rPr>
        <w:t xml:space="preserve">
      Сноска. Приложение - в редакции решения акима Келесского района Туркестанской области от 06.01.2023 </w:t>
      </w:r>
      <w:r>
        <w:rPr>
          <w:rFonts w:ascii="Times New Roman"/>
          <w:b w:val="false"/>
          <w:i w:val="false"/>
          <w:color w:val="ff0000"/>
          <w:sz w:val="28"/>
        </w:rPr>
        <w:t>№ 2</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 имени О.Есимова" отдела развития человеческого потенциала Келесского района, село Абай, улица А.Сатбаева №14А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43-63 по улице С.Баубека, дома 64-123 по улице Ж.Шаяхметова, дома 1-25 по улице М.Маметовой, дома 1-12 по улице Аль-Фараби, дома 1-19 по улице Т.Бокина, дома 1-32 по улице Ы.Алтынсарина, дома 1-32 по улице А.Сатбаева, дома 1-12 по улице А.Сванбаева, дома 1-31 по улице К.Кукебаевой, дома 1-19 по улице А.Кожабаева, дома 1-20 по улице С.Сейфуллина, нечетные дома 1-13 по улице Т.Ташанова и четные дома 2-36, дома 1-38 по улице Жамбыла, дома 29, 31, 33, 45, 47 по улице Т.Рыскулова, дома 1-72 по улице канал Ошакты, дома 1-18 по улице Керимбай ата.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 имени А.Молдагуловой" отдела развития человеческого потенциала Келесского района, село Абай, проезд Т.Рыскулова-4 №4Б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1-28, 30, 32, 34-46, 48-73 по улице Т.Рыскулова, проезды №1, 2, 3 по улице Т.Рыскулова, дома 1-30 по улице Амангельды, дома 1-15 по улице К.Умарова, дома №5-34 по улице Араншы, дома 1-15 по улице Р.Табылдиевой, дома 1-15 по улице Т.Медеубекова, дома 1-27 по улице Абсаттар кажы, дома 1-21 по улице Е.Бактыбаева, дома 1-27 по улице Ешан ата, дома 1-33 по улице Кажымукана, дома 1-66 по улице Атамекен, дома 1-53 по улице Егеменди, дома 1-24 по улице А.Жангелдина, жома 1-21 по улице Асан кайгы, дома 1-51 по улице Абая 1-51, дома 57-65 по улице Жамбыла.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казенного предприятия "Келесский районный дом культуры имени Аширали Кенжеева" акимата Келесского района, село Абай, улица Т.Рыскулова №83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нечетные дома 69-101 и четные дома 42-96 по улице Д.Конаева, проезды №4, 6, 7, 8 по улице Д.Конаева, нечетные дома №15-41 по улице Т.Ташанова, дома 1-14 по улице Азимбай ата, дома 74-94 по улице Т.Рыскулова, проезд №6 по улице Т.Рыскулова, дома №1-13 по улице Ж.Шаяхметова, дома 1-22 по улице С.Апсикова, дома 1-49 по улице К.Аликулова, дома 1-20 по улице Ж.Абуова, жома 1-19 по улице Аяш ата, дома 1-33 по улице Т.Бегелдинова, дома 1-23 по улице К.Байсейтовой, дома 1-19 по улице Л.Жолдасова, дома 1-26 по улице Койлыбаева, дома 1-11 по улице Бостандык, дома 1-42 по улице С.Баубекова, дома 38-54 по улице Т.Ташанова, дома 1-4 по улице Араншы.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казенного предприятия "колледж №13" управления развития человеческого потенциала Туркестанской области, село Абай, улица Т.Рыскулова №105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95-123 по улице Т.Рыскулова, дома 1-25 по улице Б.Оспанова 1-25, дома 1-40 по улице Н.Акишева, дома 1-40 по улице Н.Жуматаева, дома 1-33 по улице Т.Тумышева, дома 1-26 по улице С.Малдыбекова, дома 1-32 по улице М.Юсупова, дома 1-34 улице З.Рустемова, дома 1-24 по улице Курмангазы, дома 1-28 по улице Т.Есенова, дома 1-16 по улице Е.Тогызбайулы, дома 45, 47, 49 по улице Араншы, дома 1-38 по улице А.Ергешова, дома 1-34 по улице К.Нышанова.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326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№6" отдела развития человеческого потенциала Келесского района, село Абай, А.Сулкебайкызы № 49А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1-35 по улице Стамбекова, дома 1-66 по улица А.Сулкебайкызы, дома 1-34 по улице М.Ауезова, дома 1-65 по улице Абдырахман би, дома 1-40 по улице Б.Ермекова, дома 1-12 по улице Алданазарова, дома 1-30 и нечетные дома 21-63 по улице Д.Конаева, и проезды №1-2 по улице Д.Конаева.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 имени Ж.Баласагуна" отдела развития человеческого потенциала Келесского района, село Абай, улица Б.Кыргызалиева №15В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проезды №1 по улице Абая, дома 1-38 по улице Толе би, дома 1-50 по улице Айтеке би, дома 1-52 по улице Казбек би, дома 1-46 по улице Б.Кыргызалиева, дома 1-60 по улице Р.Махатова, дома 1-10 по улице Ж.Садуова, дома 1-6 по улице Алпамыс батыр, дома 1-10 по улице Абылай хана, дома 1-30 по улице Наурыз, дома 1-18 по улице Е.Хадекешова, дома 1-20 по улице Ырысты, дома 1-22 по улице Тауелсиздик, дома 1-40 по улице Р.Ахметова, дома 1-20 по улице А.Жылкышиева, нечетные дома 1-77 по улице М.Артыкова.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"Школа-гимназия №2 имени У.Жанибекова" отдела развития человеческого потенциала Келесского района, село Абай, улица М. Артыкова №5В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границы: село Абай четные дома 2-18 по улице М.Артыкова, дома 1-120 по улице А.Молдагуловой, дома 1-24 по улице Рустема Мырзахмета, дома 1-12 по улице Женис, дома 1-16 по улице Ж.Оспанова, дома 1-8 по улице Коктем, дома 1-10 по улице Игилик, дома 1-32 по улице Акалтын, дома 1-48 по улице Онтустик, дома 1-24 по улице Даулет, дома 1-24 по улице Оркениет, дома 1-18 по улице А.Балтабаева, дома 1-26 по улице А.Омарулы, дома 1-41 по улице К.Сатбаева, дома 1-26 по улице Б.Нурлыбаева.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329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 отдела развития человеческого потенциала Келесского района, село Абай, улица М.Артыкова №206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четные дома 20-126 по улице М.Артыкова, нечетные дома 79-107 по улице М.Артыкова, дома 1-42 по улице Туран, дома 1-68 по улице Б.Майлина, дома 1-34 по улице М.Нархозиева, дома 1-96 по улице Курылыс, дома 1-22 по улице Байтерек, дома 1-10 по улице Келес, дома 1-66 по улице Кыш зауыты, дома 1-44 по улице Кулагер, дома 1-32 по улице А.Шаназарова, дома 1-32, дома 1-20 по улице А.Мамытбайулы, дома 1-35 по улице Азаттык.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предприятия на праве хозяйственного ведения "Келесская районная больница "Абай" управления общественного здоровья Туркестанской области, село Абай, улица Б.Кыргызалиева №45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Келесская районная больница "Абай" в селе Абай.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"Основная образовательная средняя школа №14" отдела развития человеческого потенциала Келесского района, сельский округ Биртилек, населенный пункт Ораз ата, улица Акбидай №76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сельский округ Биртилек, населенный пункт Ораз ата, улицы Акбидай, Адилет, Ж.Батырбекова.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№13 имени Т.Бигельдинова" отдела развития человеческого потенциала Келесского района, сельский округ Биртилек, населенный пункт Ораз ата, улица Курылыс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Ораз ата улицы Дастан, Курылыс, населенный пункт Керегетас улицы Болашак, Ешанбау, Наурыз,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№12 имени Р.Алибекулы" отдела развития человеческого потенциала Келесского района, сельский округ Биртилек, населенный пункт Енбекши, улица Муслим ата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Енбекши улицы Муслим ата, Талипбай ата, А.Калдыбаева, Коктерек, И.Алимбаева.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№11 "Жолбасшы" отдела развития человеческого потенциала Келесского района, сельский округ Биртилек, населенный пункт Жолбасшы, улица Коктем №77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Жолбасшы улицы Акбулак, Коктем, Наркескен, Уштобе, населенный пункт Колтоган улица Мұстафа Өзтүрік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№9 "Колтоган" отдела развития человеческого потенциала Келесского района, сельский округ Биртилек, населенный пункт Амангелды, улица Уйымшыл №38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Амангелды улицы Акдала, Аксарай, Казахстан, Туран, Уйымшыл, населенный пункт Колтоган улицы Багбан, Газиз, Ырысты.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№10 "Игилик" отдела развития человеческого потенциала Келесского района, сельский округ Биртилек, населенный пункт Игилик, улица Сункар №37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Игилик улицы Р.Мырзахметова, Сункар, Шапагат, Желтоксан, населенный пункт Жабай тобе улицы Бейбитшилик, Кызгалдак, Ушконыр, населенный пункт Амангелды улица №1, населенный пункт Шырылдак улицы Тауелсиздик, Уйымшыл.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№17 "Еркиндик" отдела развития человеческого потенциала Келесского района, сельский округ Биртилек, населенный пункт Биртилек, улица Б.Ташимбетов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сельский округ Биртилек, населенный пункт Биртилек улицы А.Молдагуловой, И.Байзакова, Орталык, Акжелкен, Ануарбек ата, Береке, Б.Ташимбетова, Байтерек, Б.Есимханова.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№8 имени Т.Бегманова" отдела развития человеческого потенциала Келесского района, сельский округ Биртилек, населенный пункт Аккорган, улица Ынтымак №70А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Биртилек, населенный пункт Аккорган улицы Акбастау, Ынтымак, Маусым, Уйымшыл, населенный пункт Шукырсай улицы Адалдық, Достык, Алтыбакан, Тамаша.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№339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№25 имени С.Сейфуллина" отдела развития человеческого потенциала Келесского района, сельский округ Кошкарата, населенный пункт Бескубыр, улица С.Сейфуллина,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Бескубыр улицы А.Кунанбаева, Сункар, Парасат, М.Ауезова, С.Сейфуллина, А.Кутышева, Байшырак ата, К.Ерназарова, К.Кайымова, С.Бегимбетова, С.Тленшиева, Т.Егемкулова.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№23 "1 Мамыр" отдела развития человеческого потенциала Келесского района, сельский округ Кошкарата, населенный пункт 1-Мамыр, улица Т.Бигельдинова, №49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1–Мамыр улицы Ж.Жабаева, О.Жолдасбекова, И.Сарсенбайулы, Т.Рыскулова, Т.Бегелдинова, Курманказы, А.Калменова, Кызыл булак, населенный пункт Шынар улицы Егемендик, Бейбитшилик.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№22 имени З.Рустемова" отдела развития человеческого потенциала Келесского района, сельский округ Кошкарата, населенный пункт Кошкарата, улица С.Осербая №9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Кошкарата улицы О.Сахова, Т.Рысжанова, И.Капашева, К.Калдыбекова, Н.Есенбаева, М.Жузбайулы, Н.Кендербека, Н.Отепа, Е.Умирзахова, Оспан би, С.Осербая, Е.Сыртаева, Т.Борашева, Алданазарова.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"Основная образовательная школа №24 "Ушкын" отдела развития человеческого потенциала Келесского района, сельский округ Кошкарата, населенный пункт Ушкын, улица А.Молдагуловой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Ушкын улицы М.Маметовой, Толе би, А.Молдагуловой, Дінмұхамед Қонаев.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№26 "Келес" отдела развития человеческого потенциала Келесского района, сельский округ Кошкарата, населенный пункт Байтерек, улица Женис №17А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Байтерек улицы М.Алтыбаева, Женис.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№29" отдела развития человеческого потенциала Келесского района, сельский округ Кошкарата, населенный пункт Жамбыл, улица Карлыгаш №84А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Жамбыл улицы Устаздар, Карлыгаш.</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№27 имени Н.Тилендиева" отдела развития человеческого потенциала Келесского района, сельский округ Кошкарата, населенный пункт Жанаконыс, улица Н.Тилендиева,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Жамбыл улицы С.Кожанова, Ш.Турсынбаева, населенный пункт Жанаконыс улицы Н.Тилендиева, Ж.Султанова, Б.Майлина, населенный пункт Карабура улицы Н.Кунгейбаева, Б.Момышулы, населенный пункт Бесауыл улицы Селтан ата, Достык.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№28 "Макташы" отдела развития человеческого потенциала Келесского района, сельский округ Кошкарата, населенный пункт Аманжар, улица А.Байтурсынова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Кошкарата, населенный пункт Аманжар улицы А.Байтурсынова, Д.Конаева, населенный пункт Алгабас улицы Ынтымак, Наурыз, населенный пункт Макташы улицы И.Есенберлина, М.Шокай.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№20 имени Т.Бердиярова" отдела развития человеческого потенциала Келесского района, сельский округ Ушкын, населенный пункт Ушкын, улица Д.Конаева №9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Ушкын, населенный пункт Ушкын улицы 1 Мамыр, Абая, Амангелды, Б.Майлина, Б.Момышулы, Балдырган, Д.Конаева, Жамбыл, З.Рустемова, Д.Конысбаева, К.Сатбаева, М.Ауезова, О.Жандосова, С.Саттарова, С.Сейфуллина, Т.Бердиярова, Т.Рыскулова, населенный пункт Коралас улицы Биртилек, Ащысай, Бухар жырау, Жантаксай, Жанаталап, Енбекши, Жастар, Жузимдик, Желтоксан, Алаш, Жартытобе, Коктем.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№21" отдела развития человеческого потенциала Келесского района, сельский округ Ушкын, населенный пункт Достык, улица Береке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Ушкын, населенный пункт Достык улицы Ырысты, Теректы, Ш.Кудайбердиулы, Шоктас, Ынтымак, Самал, Макташы, Каршыгалы, Кескен, Озат, Достык, Болашак, Береке, Бирлик, Азаттык, Жанажол.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№349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№18 имени С.Кожанова" отдела развития человеческого потенциала Келесского района, сельский округ Алпамыс батыр, населенный пункт Акжол, улица С.Кожанова №29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Алпамыс батыр, населенный пункт Акжол улицы А.Молдагуловой, Бейбитшилик, Абая, Богенбай батыр, Жанакурылыс, Жастар, Жибек жолы, Казахстан, Керегетас, М.Ауезова, Мерей, О.Жандосова, Т.Бигелдинова, С.Сейфуллина, Женис, С.Кожанова, Ш.Калдаякова.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№19 имени Б.Майлина" отдела развития человеческого потенциала Келесского района, сельский округ Алпамыс батыр, населенный пункт Кауыншы, улица Б.Майлина №50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Алпамыс батыр, населенный пункт Кауыншы улицы Б.Майлина, Кажымукан, Казыбек би, Коктинулы, Мугалимдер, Мусабек батыр, Т.Тажибаева, Ш.Уалиханова.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№31 имени Ш.Уалиханова" отдела развития человеческого потенциала Келесского района, сельский округ Жузимдик, населенный пункт Жузимдик, улица Б.Калмаханова №66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Жузимдик, населенный пункт Жузимдик улицы Б.Калмаханова, Т.Рыскулова, С.Сейфуллина, М.Ауезова, К.Сатбаева, С.Рахимова, А.Молдагуловой, Аль-Фараби, Ш.Уалиханова, М.Маметовой, А.Байтурсынова, Балдырган, Б.Момышулы, К.Рыскулбекова, Ж.Аймаутова, М.Шокай, Г.Мусрепова, М.Жумабаева, А.Сатбаева, Д.Конаева, Астан, Байтерек, Казахстан, Бирлик, Кендала, Ынтымак, населенный пункт Онтустик улица Жузимдик, населенный пункт Бирлесу улица Жастар.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№32" отдела развития человеческого потенциала Келесского района, сельский округ Жузимдик, населенный пункт Аксу, улица Боханбик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Жузимдик, населенный пункт Аксу улицы Боханбик, Рамадан, Штаб.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№33 "Жуантобе" отдела развития человеческого потенциала Келесского района, сельский округ Бирлесу, населенный пункт Казахстан, улица А.Баржаксиева №28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Бирлесу, населенный пункт Казахстан улицы Б.Курмансейтова, А.Баржаксиева, К.Байсейтовой, Айтеке би, Б.Момышулы, А.Кунанбаева, Толе би, Казыбек би, Кенесары, Кобыланды, М.Иебаева, Наурызбай батыр, Шакарим, Есимхан, Касымхан, Кажымукан, М.Маметовой, С.Сейфуллина, Курманказы, А.Молдагуловой, №1, №2, № 3, А.Байтурсынова, населенный пункт Берекели улицы Байтерек, М.Шокай.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№34 имени А.Байтурсынова" отдела развития человеческого потенциала Келесского района, сельский округ Бирлесу, населенный пункт, 28 гвардия, улица Кабанбай батыр №31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Бирлесу, населенный пункт 28 гвардия улицы Кабанбай батыр, Богенбай батыр, М.Жумабаева, И.Алтынсарина, №4, У.Жанибекова, Тауке хан, населенный пункт Дихан улицы Абылайхан, Ш.Уалиханова,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№35 имени А.Оразбаевой" отдела развития человеческого потенциала Келесского района, сельский округ Актобе, населенный пункт Жуантобе, улица Акдала №66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Жуантобе улицы Акдала, Атамура, населенный пункт Кендала улицы Адилет, Ынталы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№36 имени М.Маметовой" отдела развития человеческого потенциала Келесского района, сельский округ Актобе, населенный пункт Жанадауир, улица Мектеп №59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Жанадауир улицы Нурлы жол, Мектеп.</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№37 имени Р.Кошкарбаева" отдела развития человеческого потенциала Келесского района, сельский округ Актобе, населенный пункт Ынтымак, улица Бейбитшилик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Ынтымак улицы Бейбитшилик, Достык.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№38 "Когерту" отдела развития человеческого потенциала Келесского района, сельский округ Актобе, населенный пункт Когерту, улица Достык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Когерту улицы Достык, Ынтымак.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№39 имени Л.Жолдасова" отдела развития человеческого потенциала Келесского района, сельский округ Актобе, населенный пункт Лесбек батыр, улица Ы.Алтынсарина №17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Лесбек батыр улицы Б.Ермекова, Ж.Молдабекова, Л.Жолдасова, Жасталап, Ы.Алтынсарина, Жамбыл, Туралимова.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№41 имени К.Сатбаева" отдела развития человеческого потенциала Келесского района, сельский округ Актобе, населенный пункт Каратобе, улица Егемендик №223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Каратобе улицы Егемендик, Т.Сулейменова, Кайнар, Шаттык, населенный пункт Акжар улицы Игилик, Ушкын.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№40 имени Г.Муратбаева" отдела развития человеческого потенциала Келесского района, сельский округ Актобе, населенный пункт Г.Муратбаева, улица Береке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Г.Муратбаева улицы Береке, Улагат, Ерлик, Мамыр, населенный пункт Кокбулак улицы Акжол, Мерей, Акниет.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№45" отдела развития человеческого потенциала Келесского района, сельский округ Актобе, населенный пункт Ескикорган, улица Нурлы №20А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Ескикорган улицы Нурлы, Кеден, Жумысшылар.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№43 "Болашак" отдела развития человеческого потенциала Келесского района, сельский округ Актобе, населенный пункт Бозсу, улица Жанагасыр №107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Бозсу улицы Жаналык, Аккойлы, Денсаулык, Жана гасыр.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№44 "Сырдария" отдела развития человеческого потенциала Келесского района, сельский округ Актобе, населенный пункт Куйган, улица Казына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Куйган улицы Шекара, Балыкшылар, Казына, населенный пункт Кияжол улицы Замана, Канагат, Енбек.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№57 имени А.Жангелдина" отдела развития человеческого потенциала Келесского района, сельский округ Бирлик, населенный пункт Бирлик, улица Кажымукана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Бирлик, населенный пункт Бирлик улицы А.Байтурсынова, А.Жангелдина, А.Молдагуловой, Амангелды, Г.Муратбаева, Жана курылыс, К.Сатбаева, Кажымухана, М.Ауезова, М.Маметова, С.Сейфуллина, населенный пункт Курозек улица Кулагер, населенный пункт Ащысай улица Ынтымак, населенный пункт Косоткел улица Шугыла, населенный пункт Мадениет улица Бейбитшилик.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№56 имени Т.Белгибаева" отдела развития человеческого потенциала Келесского района, сельский округ Бирлик, населенный пункт Жанатиршилик, улица Х.Кобеева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Бирлик, населенный пункт Жанатиршилик улицы Акжол, Акорда, Б.Момышулы, Д.Кунаева, Жанагасыр, Келес, Т.Белгибаева, Х.Кобеева, Шапагат.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образовательная школа №55 Ферма-4" отдела развития человеческого потенциала Келесского района, сельский округ Бирлик, населенный пункт Ушагаш, улица Тажибаева №20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Бирлик, населенный пункт Ушагаш улица Т.Тажибаева.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№54 имени Т.Рыскулова" отдела развития человеческого потенциала Келесского района, сельский округ Ошакты, населенный пункт Жидели, улица Д.Конаева №28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Жидели улицы Д.Конаева, Г.Мусирепова, И.Жансугурова, У.Калаубаева, Б.Майлина.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№369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№53 "Куркелес" отдела развития человеческого потенциала Келесского района, сельский округ Ошакты, населенный пункт Атаконыс, улица С.Кожанова 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Атаконыс улицы Д.Конаева, Ж.Шаяхметова, С.Кожанова.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№51 имени Ы.Алтынсарина" отдела развития человеческого потенциала Келесского района, сельский округ Ошакты, населенный пункт С.Саттарова, улица М.Ауезова №29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С.Саттарова, улицы А.Молдагуловой, Ж.Аймаутова, Ш.Уалиханова, Т.Тохтарова, М.Ауезова.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№52 имени С.Бегалина" отдела развития человеческого потенциала Келесского района, сельский округ Ошакты, населенный пункт Каратал, улица Н.Абдырова №28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Каратал улицы Н.Абдирова, Н.Абдирова-1, Н.Абдирова-2, Н.Абдирова-3, населенный пункт Бакышсай улица Бакышсай.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 49 "Коныртобе" отдела развития человеческого потенциала Келесского района, сельский округ Ошакты, населенный пункт Коныртобе, улица Ш. Айманова №30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Коныртобе улицы Ш.Айманова, Шырырлдак, Шыған, населенный пункт Сарыжылга улицы К.Сатбаева, М.Жумабаева, М.Шокай.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№47 имени Д.Конаева" отдела развития человеческого потенциала Келесского района, сельский округ Ошакты, населенный пункт Береке, улица Ж.Жаксыбекова №95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Береке улицы Ж.Жаксыбекова, Астана, С.Рахимова, И.Жолдасова, населенный пункт Ынталы улица Ынталы, населенный пункт Санырау улицы Курмангазы, Т.Айбергенова, Ш.Калдаякова.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№46 имени Абая" отдела развития человеческого потенциала Келесского района, сельский округ Ошакты, населенный пункт Ошакты, улица С.Муканова №14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Ошакты четные дома 2-116 по улице М.Курбанова, дома 1-13 по улице Ошакты, улицы М.Маметовой, С.Муканова, Г.Мустафина, населенный пункт Жетитобе улицы Т.Жарокова, Н.Тлендиева, Т.Мусрепова, Т.Бердиярова, населенный пункт Енбек улицы А.Жангелдина, К.Сатбаева, Назар ата, Ж.Жабаева.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№59 имени Б.Момышулы" отдела развития человеческого потенциала Келесского района, сельский округ Бозай, населенный пункт Бозай, улица Курманказы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Бозай, населенный пункт Бозай улицы Казыбек би, А.Кунанбаева, Бейбитшилика, Б.Майлина, Казахстана, Достыка, С.Сейфуллина, Курманказы, населенный пункт Тартогай улицы Т.Рыскулова, Кажымухана, Б.Момышулы.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№58 имени Ы.Алтынсарина" отдела развития человеческого потенциала Келесского района, сельский округ Бозай, населенный пункт Тентексай, улица Ш.Калдаякова №20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Бозай, населенный пункт Тентексай улицы Ш.Калдаякова, И.Алтынсарина, населенный пункт Шолантобе улица Бостандык.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№61 имени Абая" отдела развития человеческого потенциала Келесского района, сельский округ Жамбыл, населенный пункт Бекбота, улица Ж.Жабаева №102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Бозай, населенный пункт Бекбота улицы Ж.Жабаева, А.Кунанбаева, населенный пункт Майдабозай улица М.Ауезова, населенный пункт Байгабыл улица Тауелсиздик.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№62 имени Н.Шойбекова" отдела развития человеческого потенциала Келесского района, сельский округ Жамбыл, населенный пункт Ащыкол, улица Бейбитшилик №70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Жамбыл, населенный пункт Ащыкол улицы Бейбитшилик, Курманказы.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№379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№63 имени С.Сейфуллина" отдела развития человеческого потенциала Келесского района, сельский округ Жамбыл, населенный пункт Калгансыр, улица Егемендик №99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Жамбыл, населенный пункт Калгансыр улица Егемендик.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№939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 отдела развития человеческого потенциала Келесского района, село Абай, улица Т.Рыскулова №122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Абай, дома 1-50 по улице Кожамберди батыр, дома 1-39 по улице Отан, дома 1-34 по улице Ынтымак, дома 1-31 по улице Мадениет, дома 1-133 по улице Т.Бегмановой, дома 1-46 по улице Маусым.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№940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сельского Дома культуры Кызыласкер, сельский округ Актобе, населенный пункт Лесбек батыр, улица Байтерек №5А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Актобе, населенный пункт Лесбек батыр улицы Абая, Байтерек, Жемисти, Керемет, Ш.Есиркепова, Едиге батыр.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врачебной поликлиники Ошакты, сельский округ Ошакты, населенный пункт Ошакты, улица М.Курбанова №72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сельский округ Ошакты, населенный пункт Ошакты нечетные дома 1-115 по улице М.Курбанова, дома 14-95 по улице Ошакты, улицы Айтеке Би, Толе Би, Казыбек Би.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