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779a" w14:textId="5c27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февраля 2018 года № 21. Зарегистрировано Департаментом юстиции Восточно-Казахстанской области 20 февраля 2018 года № 5487.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января 2017 года № 5 "О внесении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 (зарегистрированным в Реестре государственной регистрации нормативных правовых актов за номером 14826),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области технической инспекции" от 16 ноября 2015 года № 302 (зарегистрированное в Реестре государственной регистрации нормативных правовых актов за номером 14286, опубликованное в газетах "Дидар" от 3 февраля 2016 года № 12 (17252), "Рудный Алтай" от 2 февраля 2016 года № 12 (19764), 3 февраля 2016 года № 13 (19765), информационно–правовой системе "Әділет" 15 февраля  2016 года)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 в приеме заявления.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 в установленном законодательством Республики Казахстан порядке обеспечить: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 в территориальном органе юстиции;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 на заместителя акима области по вопросам агропромышленного комплекса.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