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0d9a" w14:textId="51b0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13 декабря 2017 года № 16/176-VI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27 февраля 2018 года № 18/202-VI. Зарегистрировано Департаментом юстиции Восточно-Казахстанской области 5 марта 2018 года № 5508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23 февраля 2018 года № 76 "Об увеличении годовых плановых назначений соответствующих бюджетных программ за счет остатков бюджетных средств 2017 года и использовании (доиспользовании) в 2018 году неиспользованных (недоиспользованных) сумм целевых трансфертов на развитие, выделенных из республиканского бюджета в 2017 году", Восточно-Казахстанский областной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 в Реестре государственной регистрации нормативных правовых актов за номером 5341, опубликован в Эталонном контрольном банке нормативных правовых актов Республики Казахстан в электронном виде 25 декабря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232 468 578,4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33 144 469,0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1 315 401,6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198 008 707,8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237 668 680,7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4 415 225,3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13 818 163,0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9 402 937,7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1 315 611,0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1 315 611,0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-10 930 938,6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10 930 938,6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Тумашинов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18/202-VI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16/176-VI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007"/>
        <w:gridCol w:w="649"/>
        <w:gridCol w:w="1368"/>
        <w:gridCol w:w="4198"/>
        <w:gridCol w:w="4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доходы (тысяч тенге)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232 468 578,4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33 144 469,0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15 069 289,0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15 069 289,0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15 069 289,0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12 332 891,0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12 332 891,0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12 332 891,0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5 742 289,0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5 742 289,0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279 734,0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126 140,0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5 336 415,0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1 315 401,6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543 883,6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124 915,0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396 752,6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17 572,6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379 180,0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771 518,0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771 518,0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21 518,0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198 008 707,8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4 202 797,8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4 202 797,8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106 592,9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4 096 204,0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193 805 910,0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193 805 910,0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11 112 841,0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19 535 459,0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163 157 610,0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938"/>
        <w:gridCol w:w="938"/>
        <w:gridCol w:w="609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затраты (тысяч тенге)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237 668 680,7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2 278 745,7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1 711 622,8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60 917,0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1 403 247,8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1 110 382,8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49 822,0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247 458,0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247 018,0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212 002,4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143 775,2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107 512,2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68 227,2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61 104,2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205 283,0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205 283,0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197 016,0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149 837,5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149 837,5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73 800,5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2 077 222,4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2 028 057,4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326 828,4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299 708,4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12 130 820,6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12 130 820,6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12 130 820,6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10 696 120,0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1 138 679,6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30 294 559,9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10 507 724,4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5 026 164,0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2 334 755,0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1 716 291,0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552 872,0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154 532,0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267 714,0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2 371 562,0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1 971 631,0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3 109 998,4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1 983 449,1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1 126 549,3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10 439 330,0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482 201,0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482 201,0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9 957 129,0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9 957 129,0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2 298 490,0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1 285 259,0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1 285 259,0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6 829 319,0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6 829 319,0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530 805,0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200 273,0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765 691,0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791 638,0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4 192 866,0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23 197 368,1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17 024 065,1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588 203,0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436 504,0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16 435 862,1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16 435 862,1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4 210 145,0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4 210 145,0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86 162,0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3 864 063,0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11 269 738,2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6 615 539,0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5 257 099,0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1 432 588,0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229 330,0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1 792 857,0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520 036,0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340 281,0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583 703,0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358 304,0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1 358 440,0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1 186 643,0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569 930,0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569 930,0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559 900,0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4 084 269,2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3 957 331,0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186 237,0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1 568 404,0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452 102,0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231 771,0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1 249 225,0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116 226,2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98 019,2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24 631 836,7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8 317 090,8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8 303 180,8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2 684 739,1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5 618 441,7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16 314 745,9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16 314 745,9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2 796 507,9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9 819 104,0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317 095,0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2 588 895,0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680 756,0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10 436 785,7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2 809 432,0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2 795 749,0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221 627,0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1 468 673,0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1 105 449,0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5 171 433,7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5 012 933,7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4 790 654,7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119 349,0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1 619 106,0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588 675,0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588 675,0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899 319,0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440 985,0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458 334,0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836 814,0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466 678,0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350 454,0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255 539,0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71 650,0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66 794,0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1 101 822,7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1 101 822,7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486 170,7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486 018,7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20 081 839,2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16 858 187,8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16 549 090,0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800 584,0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607 938,0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1 179 382,0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2 996 080,0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7 075 344,0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95 938,0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1 204 624,0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294 913,0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54 606,0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441 265,0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441 265,0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430 351,0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1 655 031,0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1 655 031,0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1 633 198,0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751 844,1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712 557,0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123 392,0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204 370,0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90 308,0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292 896,0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39 287,1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39 287,1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375 511,3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311 016,3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177 007,7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133 833,6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64 495,0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61 855,0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8 850 509,4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8 850 509,4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8 785 795,4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113 511,4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8 670 358,0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64 714,0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18 962 238,2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16 398 433,0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16 398 433,0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6 619 803,0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4 958 377,0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3 018 253,0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2 278 491,5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2 278 491,5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104 129,5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460 233,0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1 710 682,0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10 206 772,5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1 978 935,8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1 949 810,0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1 559 496,0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29 125,8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8 227 836,7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689 197,0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689 197,0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2 669 985,9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2 669 985,9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2 416 404,0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2 416 404,0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209 575,3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208 291,3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2 159 836,5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2 151 601,0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8 235,5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62 116 611,4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62 116 611,4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62 116 611,4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56 666 675,0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71 647,5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5 329 424,0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48 864,9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4 415 225,3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13 818 163,0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806 241,0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806 241,0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806 241,0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806 241,0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9 239 874,0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9 239 874,0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7 445 689,0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7 445 689,0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3 208 241,0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2 166 629,0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2 166 629,0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2 166 629,0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563 807,0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563 807,0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563 807,0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313 807,0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9 402 937,7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9 402 937,7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9 402 937,7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2 981 478,7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6 421 459,0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1 315 611,0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1 315 611,0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1 315 611,0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1 315 611,0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1 315 611,0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1 315 611,0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-10 930 938,6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10 930 938,6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11 989 204,0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11 989 204,0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6 705 048,0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5 284 156,0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8 644 256,7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8 644 256,7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8 644 256,7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1 329 161,0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7 315 095,7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