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86f4" w14:textId="ec38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28 июля 2014 года № 202 "Об установлении карантинной зоны с введением карантинного режима на территории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2018 года № 63. Зарегистрировано Департаментом юстиции Восточно-Казахстанской области 26 марта 2018 года № 5550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4 декабря  2017 года № 03/2011,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карантинной зоны с введением карантинного режима на территории Восточно-Казахстанской области" от 28 июля 2014 года № 202 (зарегистрированное в Реестре государственной регистрации нормативных правовых актов за номером 3437, опубликованное в газетах "Дидар"  от 9 августа 2014 года № 91 (17028), "Рудный Алтай" 11 августа 2014 года  № 91 (19538))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горчаком ползучим (розовым)  (acroptilon repens (D.C.)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07"/>
        <w:gridCol w:w="9353"/>
        <w:gridCol w:w="1547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сельских округов и городов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 земельного участка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гектарах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"Максат"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"Аян"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"Бектас"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"Айдын"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"Озат"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"Бауыржан"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"Назар"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"Жалсерик"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"Казбек"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"Рустем"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"Ахат"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"Сункар"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"Меруерт"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Дорожно-эксплуатационный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– 71, Караганда – Богас, 447-704 км, 707-793 км, Алматы – Усть-Каменогорск, 705-768 км, 778-825 км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Производственно-дорожный участок – 4, Аягоз – Актогай, 0-10 км, Аягоз – Караул – Кайнар, 0-100 км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Путевая часть – 42, участок Карагойтас – Актогай, 896-1120 км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"ОблШыгысЖол" производственно-дорожный участок – 2, 33-38 км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"Нурислам 1"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акционерного общества "Национальная компания "Казақстан Темір жолы"– "Семейской магистральной сети", станция Аул, путевая часть – 39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9, вдоль дорог Белагаш – Зенковка, 52-км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9, вдоль дорог Новошульба – Песчанка, 47-км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крестьянское хозяйство "Красный яр"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"Буркотовское"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"СФ Песчанка"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"Жас-Канат"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Дорожно-эксплуатационный участок – 28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"Рассвет"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Калбатау"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"Арго"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Божегурский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"Арго"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"Алгабас"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"Каражал"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"Есхат"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"Зиятбек"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"Бота"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"Аю"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"Даулет"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"Шокы"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"Айгерим"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"Баглан"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"Кайсар"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"Зангар"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"Маржан-Тол"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"Акжол"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"Айдар"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"Камбет"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"Зайсан Астык"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"Ынтымақ"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"Толқын М/С"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"Алмат"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"Наке-96/5"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"Кызмет"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"Зайсан-МТС"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Дорожно-эксплуатационный участок – 32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дорог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УлкенНарынский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"ДАРХАН"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Шугылбайский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"Берик"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"САМУР"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"КАЖИ-МУКАН"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"САЛТАНАТ"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"ЖАНАЖОЛ"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"Кусайынулы БК"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"ЕНБЕК-АГРО"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"ТАЛАП"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"Елімай"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"РУСТАМ"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трассы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"АЛЕКС"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"Кок-Терек Астык"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"Орнек"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"ТЕРЕКТЫ"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УлькенБокенский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"Бахты"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Алкабек, 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Алма агашы, 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"Багратион 2"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"Бурсак"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"Каменское SP"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"Козыбаева"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"Синельников"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"Степное"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"Отрадное"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"Евгения"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"Пролетарка"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"Иванченко"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ТөлегенТохтаровский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"Гладышев и 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"Екимбаев и 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"Бережной"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"Амантай"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"Бірлік"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"Жомарт"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"Медет"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"Шокан"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"Ерасыл"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"Какен"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"Бірлік"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Елтайский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"Наз Ерке"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"Балжан"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"Асыл"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"Слямгажы"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Жана-Тилекский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"Адлет"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"Дихан"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ЖогаргыЕгинсуский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"Саябақ"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"Ыкыласата"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 кукурузный завод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"Еламан"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Кельдимуратский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"Заря"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"Ислам"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"Дән"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"Жас-Қайрат"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"Қарғалы"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Баркытбельский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24, Алматы – Усть-Каменогорск,663-686 км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"Гвардия"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"Рамазан"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"Касымбай"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"Куаныш"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"Алпысбек"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"Убинское-Ш"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"ВК Житница"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"Арман"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"Леонтьев С.А."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"Абеков Б.Н."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26, Усть-Каменогорск – Семей, 177-180 км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Знаменский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25, Семей – Кайнар,70-74 км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местного самоуправления № 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городу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 Восточно-Казахстанской области в объемах зараженных площадей повиликой (cuscuta sp. sp)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3"/>
        <w:gridCol w:w="9147"/>
        <w:gridCol w:w="1429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сельских округов и городов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 земельного участка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в гектарах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городских дорог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71, Караганда-Богас, 447-704 км, 707-793 км, Алматы –Усть-Каменогорск, 705-740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Производственно-дорожный участок – 4, Аягоз– Актогай, 0-10 км, Аягоз – Караул – Кайнар, 0-100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25, вдоль автотрассы Семей – Российская Федерация, участки 76-83 км, 85-86 км, 105-110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Прапорщиково – село Глубокое, 5-16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Кожохова – село Глубокое, 20-22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лесопосадочный участок – 2 – 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город Усть-Каменогорск – село Бобровка, 6-7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город Усть-Каменогорск – село Винное, 1-3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Калбатау – село Кентарлау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дорог село Калбатау – село Жарма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дорог село Жангиз-Тобе – село Жарык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Калбатау – село Бирлик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Калбатау – село Сулу сары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Аршалы – село Ушбиик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дорог село Шалабай – село Шар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Обочины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Производственно-дорожный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– 7, обочины дорог село Средигорное, село Андреевка, село Александровка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32, обочины трассы Голубой залив – Зыряновск – Чиркаин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Чиркаин – Большенарымское –Катон-Карагай – Рахмановские ключи, дорожно-эксплуатационный участок – 27, 223-268 км, автомобильная дорога Октябрьская переправа– Алтайка –Ново-Хайрузовка, производственно-дорожный участок – 7, 58-69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Улкен-Бокенский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Кокпекты – село УлкенБокен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Кокпекты – село Кокжайык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Ново-Азовое – Беткудук, 85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 – село Привольное, 101-110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Пролетарка – село Каменка,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Тройницкое – село Степное, 118-121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 – село Ново-Одесское – село Отрадное, 29-36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Таврия – село Пролетарка – село Гагарино, 55-56 км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 – село Таинты, 72-80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ТолегенТохтаровский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Прудхоз – село Герасимовка – село Украинка, 15-20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 – село Донское – село Восточное, 31-39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село Акжар – Майкапчагай, 10-29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село Шыбынды – село Кумколь,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60-80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Шемонаиха–Секисовка, 33-36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Шемонаиха –Секисовка, 38-40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Шемонаиха – граница Российской Федерации, 11-14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Производственно-дорожный участок – 26, автомобильная дорога Семей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 119-198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Производственно-дорожный участок – 25, автомобильная дорога Семей – граница Российской Федерации, 6-15 км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Производственно-дорожный участок – 9, автомобильная дорога Семей – Шульбинск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Обочины дорог улиц Бажова, Утепова, Ворошилова,Сатпаева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