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0fc3" w14:textId="d1f0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Восточно-Казахстанского областного акимата от 20 марта 2015 года № 76 "Об утверждении положения государственного учреждения "Управление сельского хозяйства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апреля 2018 года № 90. Зарегистрировано Департаментом юстиции Восточно-Казахстанской области 19 апреля 2018 года № 5619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6 апреля 2016 года "О правовых актах"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положения государственного учреждения "Управление сельского хозяйства Восточно-Казахстанской области" от 20 марта 2015 года № 76 (зарегистрированное в Реестре государственной регистрации нормативных правовых актов за номером 3898, опубликованное в газетах "Дидар" от 6 мая 2015 года № 50 (17139), "Рудный Алтай" от 7 мая 2015 года № 52 (19651), информационно-правовой системе "Әділет" 22 мая 2015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сельского хозяйства области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