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fbac" w14:textId="2d6f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платы за негативное воздействие на окружающую среду по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апреля 2018 года № 19/220-VI. Зарегистрировано Департаментом юстиции Восточно-Казахстанской области 27 апреля 2018 года № 5626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Восточно-Казахстанского областного маслихата от 15.12.2023 </w:t>
      </w:r>
      <w:r>
        <w:rPr>
          <w:rFonts w:ascii="Times New Roman"/>
          <w:b w:val="false"/>
          <w:i w:val="false"/>
          <w:color w:val="ff0000"/>
          <w:sz w:val="28"/>
        </w:rPr>
        <w:t>№ 9/76-VIII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Восточно-Казахстанского областного маслихата от 16.09.2022 </w:t>
      </w:r>
      <w:r>
        <w:rPr>
          <w:rFonts w:ascii="Times New Roman"/>
          <w:b w:val="false"/>
          <w:i w:val="false"/>
          <w:color w:val="000000"/>
          <w:sz w:val="28"/>
        </w:rPr>
        <w:t>№ 19/162-VII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платы за негативное воздействие на окружающую среду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Восточно-Казахстанского областного маслихата от 15.12.2023 </w:t>
      </w:r>
      <w:r>
        <w:rPr>
          <w:rFonts w:ascii="Times New Roman"/>
          <w:b w:val="false"/>
          <w:i w:val="false"/>
          <w:color w:val="000000"/>
          <w:sz w:val="28"/>
        </w:rPr>
        <w:t>№ 9/76-VIII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Восточно-Казахстанского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19/220-VI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Восточно-Казахстанской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Восточно-Казахстанского областного маслихата от 16.09.2022 </w:t>
      </w:r>
      <w:r>
        <w:rPr>
          <w:rFonts w:ascii="Times New Roman"/>
          <w:b w:val="false"/>
          <w:i w:val="false"/>
          <w:color w:val="ff0000"/>
          <w:sz w:val="28"/>
        </w:rPr>
        <w:t>№ 19/162-VII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тонну, 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килограмм, 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Ставки платы за выбросы загрязняющих веществ в атмосферный воздух от передвижных источников составляют: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неэтилированного бензина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дизельного топлива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сжиженного, сжатого газа, керосина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Нитриты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Цинк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Биологическое потребление кислорода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Аммоний солевой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Нефтепродукты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Нитраты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Железо общее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Сульфаты (анион)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Взвешенные вещества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Синтетические поверхностно-активные вещества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Хлориды (анион)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Алюминий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захоронение отходов производства и потребления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накопителях, на санкционированных свалках и в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размещение серы в открытом виде на серных картах, образующейся при проведении операций по разведке и (или) добыче углеводородов, составляют 7,54 МРП за одну тонну.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19/220-VI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Восточно-Казахстанского областного маслихата, признанных утратившими силу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декабря 2009 года № 17/234-IV "О ставках платы за эмиссии в окружающую среду Восточно-Казахстанской области" (зарегистрировано в Реестре государственной регистрации нормативных правовых актов № 2524, опубликовано в газетах "Дидар" от 1 февраля 2010 года, "Рудный Алтай" от 2 февраля 2010 года).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декабря 2013 года № 17/203-V "О внесении изменения в решение Восточно-Казахстанского областного маслихата от 21 декабря 2009 года № 17/234-IV "О ставках платы за эмиссии в окружающую среду Восточно-Казахстанской области" (зарегистрировано в Реестре государственной регистрации нормативных правовых актов № 3134, опубликовано в информационно – правовой системе "Әділет" 30 декабря 2013 года, в газетах "Рудный Алтай" от 7 января 2014 года, "Дидар" от 10 января 2014 года). 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2015 года № 27/324-V "О внесении изменений в решение Восточно-Казахстанского областного маслихата от 21 декабря 2009 года № 17/234-IV "О ставках платы за эмиссии в окружающую среду Восточно-Казахстанской области" (зарегистрировано в Реестре государственной регистрации нормативных правовых актов № 3932, опубликовано в газетах "Рудный Алтай" от 26 мая 2015 года, "Дидар" от 27 мая 2015, в информационно – правовой системе "Әділет" 01 июня 2015).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16/187-VI "О внесении изменений в решение Восточно-Казахстанского областного маслихата от 21 декабря 2009 года № 17/234-IV "О ставках платы за эмиссии в окружающую среду Восточно-Казахстанской области" (зарегистрировано в Реестре государственной регистрации нормативных правовых актов № 5361, опубликовано в Эталонном контрольном банке нормативных правовых актов Республики Казахстан в электронном виде 08 января 2018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