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6f77" w14:textId="41a6f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21 декабря 2009 года № 17/225-IV "О ставках платы за пользование водными ресурсами поверхностных источников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12 апреля 2018 года № 19/216-VI. Зарегистрировано Департаментом юстиции Восточно-Казахстанской области 2 мая 2018 года № 5630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"О ставках платы за пользование водными ресурсами поверхностных источников Восточно-Казахстанской области" от 21 декабря 2009 года № 17/225-IV (зарегистрировано в Реестре государственной регистрации нормативных правовых актов за № 2523, опубликовано в газетах "Дидар" от 1 февраля  2010 года, "Рудный Алтай" от 2 февраля 2010 года)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14 апреля 2009 года № 223 "Об утверждении методики расчета платы за пользование водными  ресурсами поверхностных источников" (зарегистрировано в Реестре  государственной регистрации нормативных правовых актов за № 5675)  Восточно-Казахстанский областной маслихат РЕШИЛ:";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19/216-VI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Восточно-Казахстанской области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6"/>
        <w:gridCol w:w="2615"/>
        <w:gridCol w:w="4164"/>
        <w:gridCol w:w="3215"/>
      </w:tblGrid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платы, * тенге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реки Иртыш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305,9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86,2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кВт.час.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 км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 рек и озер Балхаш и Алаколь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270,4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м3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кВт.час.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28,7</w:t>
            </w:r>
          </w:p>
        </w:tc>
      </w:tr>
      <w:tr>
        <w:trPr>
          <w:trHeight w:val="30" w:hRule="atLeast"/>
        </w:trPr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тенге/1000 т. км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