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9113" w14:textId="3cb9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2018 года № 120. Зарегистрировано Департаментом юстиции Восточно-Казахстанской области 22 мая 2018 года № 5638. Утратило силу постановлением Восточно-Казахстанского областного акимата от 2 ноября 2020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02.11.2020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энергетики и жилищно-коммунального хозяйства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Восточно-Казахстанской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мая 2018 года № 120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 для потребителей, не имеющих приборов учета в Восточно-Казахстанской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4158"/>
        <w:gridCol w:w="3161"/>
        <w:gridCol w:w="2882"/>
      </w:tblGrid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 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газа (товарный газ)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газа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центрального горячего водоснабжения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человека в месяц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человека в месяц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отсутствии центрального горячего водоснабжения и газового водонагревателя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человека в месяц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индивидуальное отопление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1 квадратный метр площади в месяц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потребления товарного газа рассчитаны в соответствии с Правилами расчета и утверждения норм потребления товарного и сжиженного нефтяного газа,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2012 года № 927.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электроснабжению для потребителей, не имеющих приборов учета в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1601"/>
        <w:gridCol w:w="1601"/>
        <w:gridCol w:w="1602"/>
        <w:gridCol w:w="1602"/>
        <w:gridCol w:w="1602"/>
        <w:gridCol w:w="1602"/>
        <w:gridCol w:w="1602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1-комнатное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1-комнатное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2-комнатное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3-комнатное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4-комнатное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5-комнатное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6-комнатное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ламп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 месяц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электрической энергии рассчитаны в соответствии с Типовыми правилами расчета норм потребления коммунальных услуг по электроснабжению и теплоснабжению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15, зарегистрированного в Министерстве юстиции Республики Казахстан 20 февраля 2015 года № 10313.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водоснабжению, водоотведению для потребителей, не имеющих приборов учета в Восточно-Казахстанской области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Усть-Каменогорск: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6244"/>
        <w:gridCol w:w="1550"/>
        <w:gridCol w:w="1548"/>
        <w:gridCol w:w="15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введения "Өскемен-Водоканал"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 с ваннами оборудованными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водоснабжением, канализацией и ваннами с водонагревателями, работающими на твердом топливе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с сидячими ваннами, оборудованными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канализацией, с ваннами, оборудованными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при высоте зданий 12 этажей и повышенными требованиями к благоустройству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с канализацией, без ванн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водоснабжением, канализацией, отключенные от централизованного холодного водоснабжения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и горячим водоснабжением, канализацией, без унитазов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ваннами, оборудованными душем, отключенные от горячего водоснабжения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водоснабжением, канализацией, оборудованные умывальником, мойкой и душем, с отключенным холодным водоснабжением за долги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из ведомственного водозабора, канализацией, с ваннами, оборудованными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 и канализацией, с сидячими ваннами, оборудованными душем, с отключенным холодным водоснабжением за долги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централизованной канализацией, с горячей водой в отопительный период из системы отопления, оборудованные мойками, холодная вода из водоколонок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водоснабжением, централизованной канализацией, централизованное водоснабжение отключено по заявлению, без ванн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централизованной канализацией, с ваннами, оборудованными душем, с горячей водой в отопительный период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Выгреб в неканализированных жилых домах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Общежития: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без душа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общими душевыми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общими душевыми, столовыми, прачечными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общими кухнями и душевыми блоками при малых комнатах в каждой секции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душами при всех жилых комнатах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водоснабжением, с канализацией, с общими кухнями и душевыми блоками на этажах, при малых комнатах в каждой секции, с отключенным за долги холодным водоснабжением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 и канализацией, с общими душевыми, столовыми, прачечными, с отключенным холодным водоснабжением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введения "Новая Согра"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централизованным холодным водоснабжением и канализацией, без горячей воды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водоснабжением, канализацией и ваннами с водонагревателями, работающими на твердом топливе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канализацией, с сидячими ваннами, оборудованными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канализацией, с ваннами, оборудованными душем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центральным холодным и горячим водоснабжением с канализацией, с общими кухнями и душевыми блоками при малых комнатах в каждой секции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Семей: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5179"/>
        <w:gridCol w:w="1823"/>
        <w:gridCol w:w="1820"/>
        <w:gridCol w:w="1820"/>
      </w:tblGrid>
      <w:tr>
        <w:trPr>
          <w:trHeight w:val="30" w:hRule="atLeast"/>
        </w:trPr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5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водоснабжением, канализацией и ваннами с водонагревателями, работающими на твердом топливе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с сидячими ваннами, оборудованными душем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канализацией, с ваннами, оборудованными душем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при высоте зданий 12 этажей и повышенными требованиями к благоустройству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ваннами, оборудованными душем, отключенные от горячего водоснабжения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 и канализацией, с сидячими ваннами, оборудованными душем, с отключенным холодным водоснабжением за долги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Общежития: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без душа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Риддер: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6120"/>
        <w:gridCol w:w="623"/>
        <w:gridCol w:w="636"/>
        <w:gridCol w:w="1258"/>
        <w:gridCol w:w="1258"/>
        <w:gridCol w:w="125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введения "Водоканал"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</w:t>
            </w:r>
          </w:p>
        </w:tc>
        <w:tc>
          <w:tcPr>
            <w:tcW w:w="6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вода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и горячим водоснабжением, без канализации (без ванн)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и горячим водоснабжением, канализацией (без ванн)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ваннами с водонагревателями, работающими на твердом топливе,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водоснабжением, канализацией и ваннами с водонагревателями, работающими на твердом топливе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и горячим водоснабжением, ваннами и с многоточечным водоразбором (частный сектор),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и горячим водоснабжением, канализацией, ваннами с и многоточечным водоразбором (частный сектор)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с сидячими ваннами, оборудованными душем,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канализацией, с сидячими ваннами, оборудованными душем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с ваннами, оборудованными душем без канализации (полная степень благоустройства)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с ваннами, оборудованными душем (полная степень благоустройства)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с ваннами, оборудованными душем и горячим водоснабжением через подогрев бойлеров (120 литров-горячей воды) без канализации - полная степень благоустройства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с ваннами, оборудованными душем и горячим водоснабжением через подогрев бойлеров (120 литров-горячей воды) - полная степень благоустройства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горячим водоснабжением, с ваннами, оборудованными душем (полная степень благоустройства),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горячим водоснабжением, канализацией, с ваннами, оборудованными душем (полная степень благоустройства)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"Л-ТВК"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водо-снабжение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 с ваннами оборудованными душем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водоснабжением, канализацией и ваннами с водонагревателями, работающими на твердом топливе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водоснабжением, канализацией, с ваннами, оборудованными душем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общими душевыми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общими кухнями и душевыми блоками при малых комнатах в каждой секции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и горячим водоснабжением с канализацией, с душами при всех жилых комнатах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Курчатов: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2600"/>
        <w:gridCol w:w="2600"/>
        <w:gridCol w:w="2595"/>
        <w:gridCol w:w="2595"/>
      </w:tblGrid>
      <w:tr>
        <w:trPr>
          <w:trHeight w:val="30" w:hRule="atLeast"/>
        </w:trPr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водоснабжением без канализации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с централизованным холодным водоснабжением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с централизованным холодным водоснабжением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человека в сутки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району: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3546"/>
        <w:gridCol w:w="2808"/>
        <w:gridCol w:w="2802"/>
        <w:gridCol w:w="1082"/>
      </w:tblGrid>
      <w:tr>
        <w:trPr>
          <w:trHeight w:val="30" w:hRule="atLeast"/>
        </w:trPr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водоразборных колонок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дома, с централизованным холодным водоснабжением без канализации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Аягозскому району: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6574"/>
        <w:gridCol w:w="1535"/>
        <w:gridCol w:w="1532"/>
        <w:gridCol w:w="1532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 с ваннами длиной от 1500 до 1700 мм оборудованных душем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 и ваннами с водонагревателями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Бескарагайскому району: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609"/>
        <w:gridCol w:w="3189"/>
        <w:gridCol w:w="2344"/>
        <w:gridCol w:w="1229"/>
      </w:tblGrid>
      <w:tr>
        <w:trPr>
          <w:trHeight w:val="30" w:hRule="atLeast"/>
        </w:trPr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без канализации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Бородулихинскому району: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2904"/>
        <w:gridCol w:w="3942"/>
        <w:gridCol w:w="2898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без канализации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Глубоковскому району: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366"/>
        <w:gridCol w:w="2725"/>
        <w:gridCol w:w="2721"/>
        <w:gridCol w:w="2721"/>
      </w:tblGrid>
      <w:tr>
        <w:trPr>
          <w:trHeight w:val="30" w:hRule="atLeast"/>
        </w:trPr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водозаборных колонок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летний период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зимний период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центрального горячего водоснабжения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водопроводом, но без канализации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без ванн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Общежития: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душем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без душа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душем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общей кухней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Жарминскому району: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3545"/>
        <w:gridCol w:w="3545"/>
        <w:gridCol w:w="1303"/>
        <w:gridCol w:w="1303"/>
      </w:tblGrid>
      <w:tr>
        <w:trPr>
          <w:trHeight w:val="30" w:hRule="atLeast"/>
        </w:trPr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 нужды населения, не имеющего приборов учета села Бирлик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Разбор воды из уличных водоразборных колонок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Зайсанскому району: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4257"/>
        <w:gridCol w:w="2378"/>
        <w:gridCol w:w="2374"/>
        <w:gridCol w:w="917"/>
      </w:tblGrid>
      <w:tr>
        <w:trPr>
          <w:trHeight w:val="3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уличных водоразборных колонок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квартирного типа с водопроводом и канализацией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 и ванными с водонагревателями, работающими на твердом топливе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Общежития: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душевых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душевыми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пансионаты: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душевых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ваннами и душами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Зыряновскому району: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5907"/>
        <w:gridCol w:w="1754"/>
        <w:gridCol w:w="1751"/>
        <w:gridCol w:w="1751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уличных водоразборных колонок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1-й степени благоустройства (централизованное обеспечение горячей водой, канализация) при отсутствии горячей воды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1-й степени благоустройства (бойлерная система горячего водоснабжения, канализация):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отсутствии горячей воды;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наличии горячей воды.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квартиры 2-й степени благоустройства (с титаном, ванной, канализацией):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отсутствии горячей воды;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пользовании горячей водой из батарей.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3-й степени благоустройства (без титана, ванны, но с канализацией) при пользовании горячей водой из батарей.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 4-й степени благоустройства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Курчумскому району: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366"/>
        <w:gridCol w:w="2725"/>
        <w:gridCol w:w="2721"/>
        <w:gridCol w:w="2721"/>
      </w:tblGrid>
      <w:tr>
        <w:trPr>
          <w:trHeight w:val="30" w:hRule="atLeast"/>
        </w:trPr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Холодная вода из уличной водоразборной колонки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без канализации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Кокпектинскому району: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4238"/>
        <w:gridCol w:w="2064"/>
        <w:gridCol w:w="2060"/>
        <w:gridCol w:w="2061"/>
      </w:tblGrid>
      <w:tr>
        <w:trPr>
          <w:trHeight w:val="30" w:hRule="atLeast"/>
        </w:trPr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колонок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 и канализацией с раковиной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водопроводом, канализацией с раковиной и унитазом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раковиной, унитазом и ванной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водопроводом, канализацией с раковиной и унитазом, ванной и стиральной машиной автоматом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водопроводом, канализацией с раковиной и унитазом, ванной с водонагревателем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раковиной и унитазом, ванной с водонагревателем и стиральной машиной автоматом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раковиной, ванной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раковиной, ванной со стиральной машиной автоматом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раковиной, ванной с водонагревателем и стиральной машиной автоматом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водопроводом, канализацией с раковиной со стиральной машиной автоматом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раковиной, с водонагревателем и стиральной машиной автоматом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водопроводом, канализацией с раковиной,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водонагревателем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унитазом,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унитазом, ванной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канализацией с унитазом, ванной с водонагревателем и стиральной машиной автоматом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водопроводом, без канализации и санитарных приборов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Катон-Карагайскому району: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4051"/>
        <w:gridCol w:w="2263"/>
        <w:gridCol w:w="2259"/>
        <w:gridCol w:w="2260"/>
      </w:tblGrid>
      <w:tr>
        <w:trPr>
          <w:trHeight w:val="30" w:hRule="atLeast"/>
        </w:trPr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уличных водоразборных колонок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 без ванн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 с ваннами оборудованных душем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оборудованные умывальником, мойкой и душем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без канализации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Тарбагатайскому району: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3026"/>
        <w:gridCol w:w="2674"/>
        <w:gridCol w:w="2669"/>
        <w:gridCol w:w="1966"/>
      </w:tblGrid>
      <w:tr>
        <w:trPr>
          <w:trHeight w:val="30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"Аксуат"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"Акжар"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воды из уличных водоразборных колонок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водопроводом и канализацией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но без канализации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Уланскому району: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7079"/>
        <w:gridCol w:w="709"/>
        <w:gridCol w:w="723"/>
        <w:gridCol w:w="706"/>
        <w:gridCol w:w="723"/>
        <w:gridCol w:w="14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 нужды населения, не имеющего приборов учета села Таврическое, Алмасай, Айыртау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7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дома: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водоснабжением, канализацией и ваннами с водонагревателями, работающими на твердом топливе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канализацией, с ваннами с газовыми водонагревателями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центральным холодным водоснабжением, канализацией, ваннами с быстродействующим нагревателем и многоточечным водоразбором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без канализации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 нужды населения, не имеющего приборов учета поселка Касыма Кайсенова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 сутки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центральным горячим водоснабжением, оборудованными умывальниками, мойками, душами и ваннами длиной от 1500 до 1700 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 населения, не имеющего приборов учета села Уланское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с водопроводом, но без канализации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Урджарскому району: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3603"/>
        <w:gridCol w:w="3182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 нужды населения села Науалы, Колденен, Жана Тилек, Караколь, Тасырык, Таскескен, Карабута не имеющего приборов учета</w:t>
            </w:r>
          </w:p>
        </w:tc>
      </w:tr>
      <w:tr>
        <w:trPr>
          <w:trHeight w:val="30" w:hRule="atLeast"/>
        </w:trPr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холодным водоснабжением без канализации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 нужды населения села Урджар, не имеющего приборов учета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без канализации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 и канализацией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Шемонаихинскому району: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3784"/>
        <w:gridCol w:w="2282"/>
        <w:gridCol w:w="2278"/>
        <w:gridCol w:w="2279"/>
      </w:tblGrid>
      <w:tr>
        <w:trPr>
          <w:trHeight w:val="30" w:hRule="atLeast"/>
        </w:trPr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и горячим водоснабжением и канализацией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 и канализацией без ванн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местной канализацией, без централизованного горячего водоснабжения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холодным водоснабжением, без канализации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холодным водоснабжением без канализации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сутки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коммунальных услуг по водоснабжению и водоотведению рассчитаны в соответствии с Типовыми правилами расчета норм потребления коммунальных услуг по водоснабжению и водоотведению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292, зарегистрированного в Министерстве юстиции Республики Казахстан 12 мая 2015 года № 11017, Методикой расчета объемов предоставленных услуг по водоснабжению и водоотведению,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жилищно-коммунального хозяйства от 26 сентября 2011 года № 354, зарегистрированного в Министерстве юстиции Республики Казахстан 17 октября 2011 года № 7257.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Восточно-Казахстанской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002"/>
        <w:gridCol w:w="7088"/>
        <w:gridCol w:w="1536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Теплоснабжение, горячее водоснабжение (ГВС)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тепла, Гкал/кв.м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горячей воды, Гкал/1 человек в месяц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Усть-Каменогорска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0,030068 (в расчете на отопительный период 7 месяцев) / 0,01754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Семей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(в расчете на отопительный период 7 месяцев) / 0,019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Риддер (Акционерное общество "Риддер-ТЭЦ")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0,03428 (в расчете на отопительный период 7 месяцев) / 0,02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частного сектора города Риддер (Товарищество с ограниченной ответственностью "Л-ТВК")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многоквартирных домов города Риддер (Товарищество с ограниченной ответственностью "Л-ТВК")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города Зыряновск Зыряновского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 (в расчете на 6 месяцев) / 0,025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города Серебрянск Зыряновского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(в расчете на 7 месяцев) / 0,0175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поселка Новая Бухтарма Зыряновского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 (в расчете на 7 месяцев) / 0,0169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Курчатов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 (в расчете на 6 месяцев) / 0,0169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города Аягоз Аягозского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0,0462 ( в расчете на 6 месяцев) / 0,0231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Шемонаиха Шемонаихинского района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дома - 0,0328 (в расчете на отопительный период 7 месяцев) / одноэтажные дома - 0,0414 (в расчете на отопительный период 7 месяцев)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Зайсан Зайсанского района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0,0406 (в расчете на отопительный период 6 месяцев)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поселка Глубокое Глубоковского района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0,0404 (в расчете на отопительный период 6 месяцев) /0,0202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поселка Касыма Кайсенова Уланского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0,0329 (в расчете на отопительный период 7 месяцев) /0,0192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села Улкен Нарын Катон-Карагайского района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(в расчете на отопительный период)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поселка Бородулиха Бородулихинского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 (в расчете на отопительный период) / 0,019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поселка Курчум Курчумского района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 (в расчете на отопительный период 6 месяцев)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поселка Урджар Урджарского района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 (в расчете на отопительный период 6 месяцев) /0,013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потребления коммунальных услуг по теплоснабжению для потребителей Жарминского района 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0,3276 (в расчете на отопительный период 6 месяцев) /1,9656 (в расчете на год)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0,1638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тепловой энергии рассчитаны в соответствии с Типовыми правилами расчета норм потребления коммунальных услуг по электроснабжению и теплоснабжению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15, зарегистрированного в Министерстве юстиции Республики Казахстан 20 февраля 2015 года № 10313, Правилами пользования тепловой энергией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211, зарегистрированного в Министерстве юстиции Республики Казахстан 12 февраля 2015 года № 10234.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горячей воды рассчитаны в соответствии с Методикой расчета тарифов или их предельных уровней на регулируемые услуги субъектов естественной монополии по снабжению тепловой энергией,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17 сентября 2013 года № 284-ОД, зарегистрированного в Министерстве юстиции Республики Казахстан 7 ноября 2013 года № 8887.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