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d5c9" w14:textId="e0ed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2017 года № 16/176-VI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6 июня 2018 года № 20/233-VI. Зарегистрировано Департаментом юстиции Восточно-Казахстанской области 14 июня 2018 года № 5648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5341, опубликовано в Эталонном контрольном банке нормативных правовых актов Республики Казахстан в электронном виде 25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245 773 579,9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33 133 309,4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2 042 105,3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3 267,8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210 594 897,4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249 740 933,7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8 394 697,9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16 647 879,5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8 253 181,6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1 715 611,0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1 715 611,0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-14 077 662,7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14 077 662,7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23"/>
        <w:gridCol w:w="9077"/>
      </w:tblGrid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  <w:bookmarkEnd w:id="19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  <w:bookmarkEnd w:id="20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  <w:bookmarkEnd w:id="21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  <w:bookmarkEnd w:id="22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  <w:bookmarkEnd w:id="23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Зыряновскому району</w:t>
            </w:r>
          </w:p>
          <w:bookmarkEnd w:id="24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  <w:bookmarkEnd w:id="25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  <w:bookmarkEnd w:id="26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  <w:bookmarkEnd w:id="27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  <w:bookmarkEnd w:id="28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Курчатову</w:t>
            </w:r>
          </w:p>
          <w:bookmarkEnd w:id="29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Усть-Каменогорску</w:t>
            </w:r>
          </w:p>
          <w:bookmarkEnd w:id="30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  <w:bookmarkEnd w:id="31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  <w:bookmarkEnd w:id="32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процентов;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2018 год нормативы распределения доходов в бюджеты Бескарагайского, Глубоковского, Тарбагатайского, Уланского районов и города Риддер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процентов.";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Нурасыл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20/233-VI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245 773 579,9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33 133 309,4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15 080 123,4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15 080 123,4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15 080 123,4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12 307 356,8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12 307 356,8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12 307 356,8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5 745 829,2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5 742 289,0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279 734,0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126 140,0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5 336 415,0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2 042 105,3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546 408,0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399 277,0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379 351,0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582 948,4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582 948,4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47 145,2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535 482,7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912 748,9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912 748,9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57 643,7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104 318,5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210 594 897,4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113 848,2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3 758 444,0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206 721 939,0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206 721 939,0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16 540 008,0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27 024 321,0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163 157 610,0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249 740 933,7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2 586 582,7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1 903 200,7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1 594 073,7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1 225 701,7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218 572,4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107 769,2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74 540,2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157 927,6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739 460,2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690 295,2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450 388,4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11 965 531,7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11 965 531,7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11 965 531,7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10 438 672,0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1 230 838,7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36 544 943,8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16 283 660,3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9 199 413,0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1 810 143,0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3 972 487,0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389 964,0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2 429 627,9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2 028 776,9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400 851,0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4 654 619,4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2 949 134,1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1 655 485,3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10 404 424,0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9 921 356,0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9 921 356,0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2 299 852,0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7 299 674,0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7 299 674,0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617 690,0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4 574 239,0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16 389 881,8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10 003 955,0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640 813,0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9 363 142,0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9 363 142,0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4 421 847,7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4 421 847,7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3 947 935,7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11 650 722,0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6 595 685,0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5 216 913,0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1 436 053,9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230 109,8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1 796 835,5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484 997,8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341 261,0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1 377 022,0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1 204 769,0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564 716,0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4 353 075,8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214 802,8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1 670 935,0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1 256 110,0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116 503,2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35 035 352,4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14 675 862,5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14 394 274,5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2 771 577,6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11 622 696,9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20 359 489,9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20 359 489,9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118 073,4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2 809 482,3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13 100 381,9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1 829 248,3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2 087 416,0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10 831 323,1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2 926 849,0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2 912 166,0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264 440,0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1 154 554,0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5 202 131,2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5 193 631,2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4 934 016,2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1 708 661,2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664 764,2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664 764,2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912 606,0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452 865,0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993 681,7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489 966,0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373 692,0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386 011,2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192 797,2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1 484 158,9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1 484 158,9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868 506,9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486 018,7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382 336,2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21 075 193,2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17 524 494,1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16 981 516,0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800 584,0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607 938,0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1 179 382,0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2 996 080,0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7 075 344,0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1 675 346,0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247 917,1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247 917,1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727 923,0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1 661 285,0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1 661 285,0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1 639 391,0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751 968,8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703 681,7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195 155,7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398 608,3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321 118,3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177 256,7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9 119 158,2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9 119 158,2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9 054 311,2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113 833,4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8 851 651,8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21 158 262,9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17 448 959,9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17 448 959,9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5 760 162,7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4 325 505,9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2 518 253,0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2 043 038,3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3 423 989,3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3 423 989,3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105 851,3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2 854 458,0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9 427 895,3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2 814 783,0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1 709 496,0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6 613 112,3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893 280,0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893 280,0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2 376 404,0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2 376 404,0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209 870,3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208 586,3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2 248 327,0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2 231 574,0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61 698 123,0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61 698 123,0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61 698 123,0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78 902,8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4 903 015,0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8 394 697,9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16 647 879,5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10 699 764,5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10 699 764,5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8 905 579,5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8 905 579,5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4 308 241,0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8 253 181,6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8 253 181,6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8 253 181,6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2 985 598,6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5 267 583,0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-14 077 662,7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14 077 662,7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8 034 209,0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7 001 963,0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8 544 500,6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8 544 500,6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8 544 500,6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7 215 339,6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249 740 933,7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2 586 582,7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1 903 200,7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1 594 073,7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1 225 701,7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218 572,4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107 769,2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74 540,2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157 927,6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739 460,2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690 295,2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450 388,4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11 965 531,7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11 965 531,7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11 965 531,7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10 438 672,0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1 230 838,7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36 544 943,8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16 283 660,3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9 199 413,0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1 810 143,0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3 972 487,0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389 964,0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2 429 627,9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2 028 776,9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400 851,0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4 654 619,4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2 949 134,1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1 655 485,3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10 404 424,0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9 921 356,0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9 921 356,0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2 299 852,0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7 299 674,0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7 299 674,0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617 690,0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4 574 239,0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16 389 881,8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10 003 955,0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640 813,0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9 363 142,0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9 363 142,0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4 421 847,7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4 421 847,7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3 947 935,7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11 650 722,0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6 595 685,0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5 216 913,0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1 436 053,9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230 109,8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1 796 835,5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484 997,8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341 261,0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1 377 022,0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1 204 769,0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564 716,0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4 353 075,8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214 802,8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1 670 935,0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1 256 110,0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116 503,2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35 035 352,4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14 675 862,5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14 394 274,5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2 771 577,6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11 622 696,9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20 359 489,9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20 359 489,9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118 073,4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2 809 482,3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13 100 381,9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1 829 248,3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2 087 416,0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10 831 323,1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2 926 849,0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2 912 166,0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264 440,0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1 154 554,0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5 202 131,2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5 193 631,2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4 934 016,2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1 708 661,2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664 764,2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664 764,2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912 606,0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452 865,0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993 681,7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489 966,0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373 692,0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386 011,2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192 797,2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1 484 158,9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1 484 158,9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868 506,9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486 018,7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382 336,2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21 075 193,2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17 524 494,1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16 981 516,0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800 584,0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607 938,0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1 179 382,0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2 996 080,0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7 075 344,0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1 675 346,0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247 917,1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247 917,1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727 923,0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1 661 285,0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1 661 285,0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1 639 391,0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751 968,8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703 681,7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195 155,7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398 608,3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321 118,3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177 256,7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9 119 158,2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9 119 158,2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9 054 311,2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113 833,4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8 851 651,8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21 158 262,9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17 448 959,9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17 448 959,9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5 760 162,7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4 325 505,9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3 544 568,3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1 016 723,0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3 423 989,3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3 423 989,3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105 851,3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2 854 458,0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9 427 895,3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2 814 783,0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1 709 496,0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714 973,0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6 613 112,3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893 280,0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893 280,0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2 376 404,0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2 376 404,0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209 870,3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208 586,3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2 248 327,0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2 231 574,0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61 698 123,0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61 698 123,0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61 698 123,0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78 902,8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4 903 015,0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8 394 697,9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16 647 879,5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10 699 764,5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10 699 764,5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8 905 579,5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8 905 579,5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4 308 241,0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8 253 181,6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8 253 181,6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8 253 181,6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2 985 598,6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5 267 583,0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-14 077 662,7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14 077 662,7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8 034 209,0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7 001 963,0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8 544 500,6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8 544 500,6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8 544 500,6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7 215 339,6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