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2e0f" w14:textId="ed32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озера Колхозное, расположенного в Озерском сельском округе города Семей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июня 2018 года № 208. Зарегистрировано Департаментом юстиции Восточно-Казахстанской области 24 июля 2018 года № 5663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озера Колхозное, расположенного в Озерском сельском округе города Семей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озера Колхозное, расположенного в Озерском сельском округе города Семей Восточно-Казахстанской области, согласно действующему законодательству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города Семей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июля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озера Колхозное, расположенного в Озерском сельском округе города Семей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303"/>
        <w:gridCol w:w="2303"/>
        <w:gridCol w:w="1652"/>
        <w:gridCol w:w="2303"/>
        <w:gridCol w:w="1871"/>
        <w:gridCol w:w="1218"/>
      </w:tblGrid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Колхозное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