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7669" w14:textId="b6a76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ручья Поперечный и ручья Светлый ключ в створе земельного участка, предоставляемого Сабанову К.С., в Зыряновском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10 июля 2018 года № 222. Зарегистрировано Департаментом юстиции Восточно-Казахстанской области 3 августа 2018 года № 5668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ручья Поперечный и ручья Светлый ключ в створе земельного участка, предоставляемого Сабанову К.С., в Зыряновском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ручья Поперечный и ручья Светлый ключ в створе земельного участка, предоставляемого Сабанову К.С., в Зыряновском районе Восточно-Казахстанской области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(Нургалиев М.Н.) передать утвержденную проектную документацию акиму Зыряновского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области,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 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июля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Департамента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 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июля 2018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"10" июля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ручья Поперечный и ручья Светлый ключ в створе земельного участка, предоставляемого Сабанову К.С., в Зыряновском районе Восточно-Казахстанской области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1850"/>
        <w:gridCol w:w="2709"/>
        <w:gridCol w:w="1634"/>
        <w:gridCol w:w="1850"/>
        <w:gridCol w:w="2278"/>
        <w:gridCol w:w="1204"/>
      </w:tblGrid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Поперечный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5,35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181,06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Светлый ключ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