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5620" w14:textId="6455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Сартымбет на испрашиваемом товариществом с ограниченной ответственностью "TODINI CENTRAL ASIA" (Тодини Централ Азия) земельном участке в учетном квартале № 05-079-017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10 июля 2018 года № 221. Зарегистрировано Департаментом юстиции Восточно-Казахстанской области 3 августа 2018 года № 5671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Сартымбет на испрашиваемом товариществом с ограниченной ответственностью "TODINI CENTRAL ASIA" (Тодини Централ Азия) земельном участке в учетном квартале № 05-079-017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Сартымбет на испрашиваемом товариществом с ограниченной ответственностью "TODINI CENTRAL ASIA" (Тодини Централ Азия) земельном участке в учетном квартале № 05-079-017 в Уланском районе Восточно-Казахстанской области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(Нургалиев М.Н.)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области,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 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июля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 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июля 2018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"10" июля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Сартымбет на испрашиваемом товариществом с ограниченной ответственностью "TODINI CENTRAL ASIA" (Тодини Централ Азия) земельном участке в учетном квартале № 05-079-017 в Уланском районе Восточно-Казахстанской области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1582"/>
        <w:gridCol w:w="1582"/>
        <w:gridCol w:w="2744"/>
        <w:gridCol w:w="1583"/>
        <w:gridCol w:w="1583"/>
        <w:gridCol w:w="2010"/>
      </w:tblGrid>
      <w:tr>
        <w:trPr>
          <w:trHeight w:val="30" w:hRule="atLeast"/>
        </w:trPr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Сартымбет в пределах рассматриваемого участка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176-327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35-54</w:t>
            </w:r>
          </w:p>
        </w:tc>
      </w:tr>
    </w:tbl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