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b6cd" w14:textId="67cb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обеспечения исполнения обязательств недропользователя по ликвидации последствий старательства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сентября 2018 года № 263. Зарегистрировано Департаментом юстиции Восточно-Казахстанской области 24 сентября 2018 года № 5676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23 января 2001 года "О местном государственном управлении и самоуправлении в Республике Казахстан",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обеспечения исполнения обязательств по ликвидации последствий старательства за один гектар по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Восточно-Казахстанского областного акимата от 24.04.2019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области, управлению предпринимательства и индустриально-инновационного развития области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интернет-ресурсеакима Восточно-Казахстанской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– специального заместителя акима области по вопросам индустриализации и инвестиций.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2018 года № 263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обеспечения исполнения обязательств по ликвидации последствий старательства за один гектар по Восточно-Казахстанской области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в соответствии с постановлением Восточно-Казахстанского областного акимата от 24.04.2019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Восточно - Казахстанского областного акимата от 30.05.2024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обеспечения за каждый год срока старательства определяется в размере 10% от суммы ежегодных минимальных расходов на операции по старательству по одному гектару,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и </w:t>
      </w:r>
      <w:r>
        <w:rPr>
          <w:rFonts w:ascii="Times New Roman"/>
          <w:b w:val="false"/>
          <w:i w:val="false"/>
          <w:color w:val="000000"/>
          <w:sz w:val="28"/>
        </w:rPr>
        <w:t>статьи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недрах и недропользовании" от 27 декабря 2017 года № 125-VI ЗРК, по следующей формуле: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О1=(3170×МРП×10%)/5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О1 – размер обеспечения за каждый год срока старательства;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показатель, установленный на соответствующий финансовый год законом о республиканском бюджете и действующего в год подачи заявления на выдачу лицензии на старательство;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/5 – для получения размера обеспечения исполнения обязательств по ликвидации последствий старательства за один гектар.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