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1e795" w14:textId="7b1e7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опорных сельских населенных пунктов Восточно-Казахстанской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13 ноября 2018 года № 330. Зарегистрировано Департаментом юстиции Восточно-Казахстанской области 16 ноября 2018 года № 5694. Утратило силу - постановлением Восточно-Казахстанского областного акимата от 9 декабря 2021 года № 350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Восточно-Казахстанского областного акимата от 09.12.2021 № 350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Методики определения опорных сельских населенных пунктов, утвержденной приказом Министра национальной экономики Республики Казахстан от 2 февраля 2016 года № 53 (зарегистрированным в Реестре государственной регистрации нормативных правовых актов за номером 13375),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1.Определить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опорных сельских населенных пунктов Восточно-Казахстанской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2.Управлению экономики и бюджетного планирования области в установленном законодательством Республики Казахстан порядке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постановления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копии настоящего постановления на официальное опубликование в периодические печатные издания, распространяемые на территории области;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 Восточно-Казахстанской области после его официального опубликования.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3.Контроль за исполнением настоящего постановления возложить на заместителя акима области по вопросам экономики и финансов.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"13" ноября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330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опорных сельских населенных пунктов</w:t>
      </w:r>
    </w:p>
    <w:bookmarkEnd w:id="9"/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Восточно-Казахстанской области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66"/>
        <w:gridCol w:w="2420"/>
        <w:gridCol w:w="2420"/>
        <w:gridCol w:w="3994"/>
      </w:tblGrid>
      <w:tr>
        <w:trPr>
          <w:trHeight w:val="30" w:hRule="atLeast"/>
        </w:trPr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   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города, района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населенного пункта</w:t>
            </w:r>
          </w:p>
        </w:tc>
      </w:tr>
      <w:tr>
        <w:trPr>
          <w:trHeight w:val="30" w:hRule="atLeast"/>
        </w:trPr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Караоленский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Кайнар</w:t>
            </w:r>
          </w:p>
        </w:tc>
      </w:tr>
      <w:tr>
        <w:trPr>
          <w:trHeight w:val="30" w:hRule="atLeast"/>
        </w:trPr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Знаменский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Знаменка</w:t>
            </w:r>
          </w:p>
        </w:tc>
      </w:tr>
      <w:tr>
        <w:trPr>
          <w:trHeight w:val="30" w:hRule="atLeast"/>
        </w:trPr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Новобаженовский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Новобаженово</w:t>
            </w:r>
          </w:p>
        </w:tc>
      </w:tr>
      <w:tr>
        <w:trPr>
          <w:trHeight w:val="30" w:hRule="atLeast"/>
        </w:trPr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Саржалский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Саржал</w:t>
            </w:r>
          </w:p>
        </w:tc>
      </w:tr>
      <w:tr>
        <w:trPr>
          <w:trHeight w:val="30" w:hRule="atLeast"/>
        </w:trPr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Кокбайский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Кокбай</w:t>
            </w:r>
          </w:p>
        </w:tc>
      </w:tr>
      <w:tr>
        <w:trPr>
          <w:trHeight w:val="30" w:hRule="atLeast"/>
        </w:trPr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Каскабулакский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Каскабулак</w:t>
            </w:r>
          </w:p>
        </w:tc>
      </w:tr>
      <w:tr>
        <w:trPr>
          <w:trHeight w:val="30" w:hRule="atLeast"/>
        </w:trPr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 район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Тарбагатай</w:t>
            </w:r>
          </w:p>
        </w:tc>
      </w:tr>
      <w:tr>
        <w:trPr>
          <w:trHeight w:val="30" w:hRule="atLeast"/>
        </w:trPr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 район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Канонерский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Канонерка</w:t>
            </w:r>
          </w:p>
        </w:tc>
      </w:tr>
      <w:tr>
        <w:trPr>
          <w:trHeight w:val="30" w:hRule="atLeast"/>
        </w:trPr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 район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Новопокровский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Новопокровка</w:t>
            </w:r>
          </w:p>
        </w:tc>
      </w:tr>
      <w:tr>
        <w:trPr>
          <w:trHeight w:val="30" w:hRule="atLeast"/>
        </w:trPr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 район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Новошульбинский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Новая Шульба</w:t>
            </w:r>
          </w:p>
        </w:tc>
      </w:tr>
      <w:tr>
        <w:trPr>
          <w:trHeight w:val="30" w:hRule="atLeast"/>
        </w:trPr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 район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Черемшанский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Черемшанка</w:t>
            </w:r>
          </w:p>
        </w:tc>
      </w:tr>
      <w:tr>
        <w:trPr>
          <w:trHeight w:val="30" w:hRule="atLeast"/>
        </w:trPr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 район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Ушбиикский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Ушбиик</w:t>
            </w:r>
          </w:p>
        </w:tc>
      </w:tr>
      <w:tr>
        <w:trPr>
          <w:trHeight w:val="30" w:hRule="atLeast"/>
        </w:trPr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 район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Шалабаевский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Шалабай</w:t>
            </w:r>
          </w:p>
        </w:tc>
      </w:tr>
      <w:tr>
        <w:trPr>
          <w:trHeight w:val="30" w:hRule="atLeast"/>
        </w:trPr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 район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Жарыкский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Жарык</w:t>
            </w:r>
          </w:p>
        </w:tc>
      </w:tr>
      <w:tr>
        <w:trPr>
          <w:trHeight w:val="30" w:hRule="atLeast"/>
        </w:trPr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 район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Каратальский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Каратал</w:t>
            </w:r>
          </w:p>
        </w:tc>
      </w:tr>
      <w:tr>
        <w:trPr>
          <w:trHeight w:val="30" w:hRule="atLeast"/>
        </w:trPr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 район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Карабулакский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</w:t>
            </w:r>
          </w:p>
        </w:tc>
      </w:tr>
      <w:tr>
        <w:trPr>
          <w:trHeight w:val="30" w:hRule="atLeast"/>
        </w:trPr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 район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Парыгинский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Парыгино</w:t>
            </w:r>
          </w:p>
        </w:tc>
      </w:tr>
      <w:tr>
        <w:trPr>
          <w:trHeight w:val="30" w:hRule="atLeast"/>
        </w:trPr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 район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Алтынбельский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Алтынбель (Ново-Березовка)</w:t>
            </w:r>
          </w:p>
        </w:tc>
      </w:tr>
      <w:tr>
        <w:trPr>
          <w:trHeight w:val="30" w:hRule="atLeast"/>
        </w:trPr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 район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Катон-Карагай</w:t>
            </w:r>
          </w:p>
        </w:tc>
      </w:tr>
      <w:tr>
        <w:trPr>
          <w:trHeight w:val="30" w:hRule="atLeast"/>
        </w:trPr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 район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Урыльский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Урыль</w:t>
            </w:r>
          </w:p>
        </w:tc>
      </w:tr>
      <w:tr>
        <w:trPr>
          <w:trHeight w:val="30" w:hRule="atLeast"/>
        </w:trPr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 район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К. Аухадиева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Преображенка</w:t>
            </w:r>
          </w:p>
        </w:tc>
      </w:tr>
      <w:tr>
        <w:trPr>
          <w:trHeight w:val="30" w:hRule="atLeast"/>
        </w:trPr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 район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Самарский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Самарка</w:t>
            </w:r>
          </w:p>
        </w:tc>
      </w:tr>
      <w:tr>
        <w:trPr>
          <w:trHeight w:val="30" w:hRule="atLeast"/>
        </w:trPr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 район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Маркакольский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Маркаколь</w:t>
            </w:r>
          </w:p>
        </w:tc>
      </w:tr>
      <w:tr>
        <w:trPr>
          <w:trHeight w:val="30" w:hRule="atLeast"/>
        </w:trPr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 район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Боранский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Боран</w:t>
            </w:r>
          </w:p>
        </w:tc>
      </w:tr>
      <w:tr>
        <w:trPr>
          <w:trHeight w:val="30" w:hRule="atLeast"/>
        </w:trPr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 район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Акжар</w:t>
            </w:r>
          </w:p>
        </w:tc>
      </w:tr>
      <w:tr>
        <w:trPr>
          <w:trHeight w:val="30" w:hRule="atLeast"/>
        </w:trPr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 район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Таврический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Таврическое</w:t>
            </w:r>
          </w:p>
        </w:tc>
      </w:tr>
      <w:tr>
        <w:trPr>
          <w:trHeight w:val="30" w:hRule="atLeast"/>
        </w:trPr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 район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Бозанбайский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Бозанбай</w:t>
            </w:r>
          </w:p>
        </w:tc>
      </w:tr>
      <w:tr>
        <w:trPr>
          <w:trHeight w:val="30" w:hRule="atLeast"/>
        </w:trPr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 район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Коныршаулинский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Таскескен</w:t>
            </w:r>
          </w:p>
        </w:tc>
      </w:tr>
      <w:tr>
        <w:trPr>
          <w:trHeight w:val="30" w:hRule="atLeast"/>
        </w:trPr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 район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Маканчинский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Маканчи</w:t>
            </w:r>
          </w:p>
        </w:tc>
      </w:tr>
      <w:tr>
        <w:trPr>
          <w:trHeight w:val="30" w:hRule="atLeast"/>
        </w:trPr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 район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Кабанбайский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Кабанбай</w:t>
            </w:r>
          </w:p>
        </w:tc>
      </w:tr>
      <w:tr>
        <w:trPr>
          <w:trHeight w:val="30" w:hRule="atLeast"/>
        </w:trPr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 район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Выдрихинский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Выдриха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